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09A" w:rsidRPr="00CD0DE0" w:rsidRDefault="00CD0DE0">
      <w:pPr>
        <w:spacing w:after="150"/>
        <w:rPr>
          <w:lang w:val="sr-Cyrl-RS"/>
        </w:rPr>
      </w:pPr>
      <w:bookmarkStart w:id="0" w:name="_GoBack"/>
      <w:bookmarkEnd w:id="0"/>
      <w:r w:rsidRPr="00CD0DE0">
        <w:rPr>
          <w:rFonts w:ascii="Arial"/>
          <w:color w:val="000000"/>
          <w:lang w:val="sr-Cyrl-RS"/>
        </w:rPr>
        <w:t>﻿</w:t>
      </w:r>
      <w:r w:rsidRPr="00CD0DE0">
        <w:rPr>
          <w:rFonts w:ascii="Arial"/>
          <w:color w:val="000000"/>
          <w:lang w:val="sr-Cyrl-RS"/>
        </w:rPr>
        <w:t xml:space="preserve">  </w:t>
      </w:r>
      <w:r w:rsidRPr="00CD0DE0">
        <w:rPr>
          <w:color w:val="000000"/>
          <w:lang w:val="sr-Cyrl-RS"/>
        </w:rPr>
        <w:t xml:space="preserve">Преузето са </w:t>
      </w:r>
      <w:hyperlink r:id="rId4">
        <w:r w:rsidRPr="00CD0DE0">
          <w:rPr>
            <w:rStyle w:val="Hyperlink"/>
            <w:color w:val="337AB7"/>
            <w:lang w:val="sr-Cyrl-RS"/>
          </w:rPr>
          <w:t>www.pravno-informacioni-sistem.rs</w:t>
        </w:r>
      </w:hyperlink>
    </w:p>
    <w:p w:rsidR="00AF209A" w:rsidRPr="00CD0DE0" w:rsidRDefault="00CD0DE0">
      <w:pPr>
        <w:spacing w:after="0"/>
        <w:jc w:val="right"/>
        <w:rPr>
          <w:lang w:val="sr-Cyrl-RS"/>
        </w:rPr>
      </w:pPr>
      <w:r w:rsidRPr="00CD0DE0">
        <w:rPr>
          <w:rFonts w:ascii="Arial"/>
          <w:b/>
          <w:color w:val="000000"/>
          <w:lang w:val="sr-Cyrl-RS"/>
        </w:rPr>
        <w:t>Редакцијски</w:t>
      </w:r>
      <w:r w:rsidRPr="00CD0DE0">
        <w:rPr>
          <w:rFonts w:ascii="Arial"/>
          <w:b/>
          <w:color w:val="000000"/>
          <w:lang w:val="sr-Cyrl-RS"/>
        </w:rPr>
        <w:t xml:space="preserve"> </w:t>
      </w:r>
      <w:r w:rsidRPr="00CD0DE0">
        <w:rPr>
          <w:rFonts w:ascii="Arial"/>
          <w:b/>
          <w:color w:val="000000"/>
          <w:lang w:val="sr-Cyrl-RS"/>
        </w:rPr>
        <w:t>пречишћен</w:t>
      </w:r>
      <w:r w:rsidRPr="00CD0DE0">
        <w:rPr>
          <w:rFonts w:ascii="Arial"/>
          <w:b/>
          <w:color w:val="000000"/>
          <w:lang w:val="sr-Cyrl-RS"/>
        </w:rPr>
        <w:t xml:space="preserve"> </w:t>
      </w:r>
      <w:r w:rsidRPr="00CD0DE0">
        <w:rPr>
          <w:rFonts w:ascii="Arial"/>
          <w:b/>
          <w:color w:val="000000"/>
          <w:lang w:val="sr-Cyrl-RS"/>
        </w:rPr>
        <w:t>текст</w:t>
      </w:r>
    </w:p>
    <w:p w:rsidR="00AF209A" w:rsidRPr="00CD0DE0" w:rsidRDefault="00AF209A">
      <w:pPr>
        <w:spacing w:after="150"/>
        <w:rPr>
          <w:lang w:val="sr-Cyrl-RS"/>
        </w:rPr>
      </w:pPr>
    </w:p>
    <w:p w:rsidR="00AF209A" w:rsidRPr="00CD0DE0" w:rsidRDefault="00CD0DE0" w:rsidP="00CD0DE0">
      <w:pPr>
        <w:spacing w:after="150"/>
        <w:jc w:val="center"/>
        <w:rPr>
          <w:lang w:val="sr-Cyrl-RS"/>
        </w:rPr>
      </w:pPr>
      <w:r w:rsidRPr="00CD0DE0">
        <w:rPr>
          <w:b/>
          <w:color w:val="000000"/>
          <w:lang w:val="sr-Cyrl-RS"/>
        </w:rPr>
        <w:t>ЗАКОН</w:t>
      </w:r>
    </w:p>
    <w:p w:rsidR="00AF209A" w:rsidRPr="00CD0DE0" w:rsidRDefault="00CD0DE0">
      <w:pPr>
        <w:spacing w:after="150"/>
        <w:jc w:val="center"/>
        <w:rPr>
          <w:lang w:val="sr-Cyrl-RS"/>
        </w:rPr>
      </w:pPr>
      <w:r w:rsidRPr="00CD0DE0">
        <w:rPr>
          <w:b/>
          <w:color w:val="000000"/>
          <w:lang w:val="sr-Cyrl-RS"/>
        </w:rPr>
        <w:t>о спољнотрговинском пословању</w:t>
      </w:r>
    </w:p>
    <w:p w:rsidR="00AF209A" w:rsidRPr="00CD0DE0" w:rsidRDefault="00CD0DE0">
      <w:pPr>
        <w:spacing w:after="150"/>
        <w:jc w:val="center"/>
        <w:rPr>
          <w:lang w:val="sr-Cyrl-RS"/>
        </w:rPr>
      </w:pPr>
      <w:r w:rsidRPr="00CD0DE0">
        <w:rPr>
          <w:color w:val="000000"/>
          <w:lang w:val="sr-Cyrl-RS"/>
        </w:rPr>
        <w:t xml:space="preserve">“Службени гласник РС”, бр. 36 од 15. маја 2009, 36 од 27. маја 2011. - др. </w:t>
      </w:r>
      <w:r w:rsidRPr="00CD0DE0">
        <w:rPr>
          <w:color w:val="000000"/>
          <w:lang w:val="sr-Cyrl-RS"/>
        </w:rPr>
        <w:t xml:space="preserve">закон, 88 од 24. новембра 2011, 89 од 27. октобра 2015 - </w:t>
      </w:r>
      <w:r w:rsidRPr="00CD0DE0">
        <w:rPr>
          <w:color w:val="008000"/>
          <w:lang w:val="sr-Cyrl-RS"/>
        </w:rPr>
        <w:t>др. закон</w:t>
      </w:r>
    </w:p>
    <w:p w:rsidR="00AF209A" w:rsidRPr="00CD0DE0" w:rsidRDefault="00AF209A">
      <w:pPr>
        <w:spacing w:after="0"/>
        <w:rPr>
          <w:lang w:val="sr-Cyrl-RS"/>
        </w:rPr>
      </w:pPr>
    </w:p>
    <w:p w:rsidR="00AF209A" w:rsidRPr="00CD0DE0" w:rsidRDefault="00CD0DE0">
      <w:pPr>
        <w:spacing w:after="150"/>
        <w:jc w:val="center"/>
        <w:rPr>
          <w:lang w:val="sr-Cyrl-RS"/>
        </w:rPr>
      </w:pPr>
      <w:r w:rsidRPr="00CD0DE0">
        <w:rPr>
          <w:color w:val="000000"/>
          <w:lang w:val="sr-Cyrl-RS"/>
        </w:rPr>
        <w:t> </w:t>
      </w:r>
    </w:p>
    <w:p w:rsidR="00AF209A" w:rsidRPr="00CD0DE0" w:rsidRDefault="00CD0DE0">
      <w:pPr>
        <w:spacing w:after="150"/>
        <w:jc w:val="center"/>
        <w:rPr>
          <w:lang w:val="sr-Cyrl-RS"/>
        </w:rPr>
      </w:pPr>
      <w:r w:rsidRPr="00CD0DE0">
        <w:rPr>
          <w:color w:val="000000"/>
          <w:lang w:val="sr-Cyrl-RS"/>
        </w:rPr>
        <w:t>I. ОСНОВНЕ ОДРЕДБЕ</w:t>
      </w:r>
    </w:p>
    <w:p w:rsidR="00AF209A" w:rsidRPr="00CD0DE0" w:rsidRDefault="00CD0DE0">
      <w:pPr>
        <w:spacing w:after="150"/>
        <w:jc w:val="center"/>
        <w:rPr>
          <w:lang w:val="sr-Cyrl-RS"/>
        </w:rPr>
      </w:pPr>
      <w:r w:rsidRPr="00CD0DE0">
        <w:rPr>
          <w:color w:val="000000"/>
          <w:lang w:val="sr-Cyrl-RS"/>
        </w:rPr>
        <w:t> </w:t>
      </w:r>
    </w:p>
    <w:p w:rsidR="00AF209A" w:rsidRPr="00CD0DE0" w:rsidRDefault="00CD0DE0">
      <w:pPr>
        <w:spacing w:after="150"/>
        <w:jc w:val="center"/>
        <w:rPr>
          <w:lang w:val="sr-Cyrl-RS"/>
        </w:rPr>
      </w:pPr>
      <w:r w:rsidRPr="00CD0DE0">
        <w:rPr>
          <w:b/>
          <w:color w:val="000000"/>
          <w:lang w:val="sr-Cyrl-RS"/>
        </w:rPr>
        <w:t>Предмет закона</w:t>
      </w:r>
    </w:p>
    <w:p w:rsidR="00AF209A" w:rsidRPr="00CD0DE0" w:rsidRDefault="00CD0DE0">
      <w:pPr>
        <w:spacing w:after="150"/>
        <w:jc w:val="center"/>
        <w:rPr>
          <w:lang w:val="sr-Cyrl-RS"/>
        </w:rPr>
      </w:pPr>
      <w:r w:rsidRPr="00CD0DE0">
        <w:rPr>
          <w:color w:val="000000"/>
          <w:lang w:val="sr-Cyrl-RS"/>
        </w:rPr>
        <w:t> </w:t>
      </w:r>
    </w:p>
    <w:p w:rsidR="00AF209A" w:rsidRPr="00CD0DE0" w:rsidRDefault="00CD0DE0">
      <w:pPr>
        <w:spacing w:after="150"/>
        <w:jc w:val="center"/>
        <w:rPr>
          <w:lang w:val="sr-Cyrl-RS"/>
        </w:rPr>
      </w:pPr>
      <w:r w:rsidRPr="00CD0DE0">
        <w:rPr>
          <w:color w:val="000000"/>
          <w:lang w:val="sr-Cyrl-RS"/>
        </w:rPr>
        <w:t>Члан 1.</w:t>
      </w:r>
    </w:p>
    <w:p w:rsidR="00AF209A" w:rsidRPr="00CD0DE0" w:rsidRDefault="00CD0DE0">
      <w:pPr>
        <w:spacing w:after="150"/>
        <w:rPr>
          <w:lang w:val="sr-Cyrl-RS"/>
        </w:rPr>
      </w:pPr>
      <w:r w:rsidRPr="00CD0DE0">
        <w:rPr>
          <w:color w:val="000000"/>
          <w:lang w:val="sr-Cyrl-RS"/>
        </w:rPr>
        <w:t xml:space="preserve">Овим законом уређује се спољнотрговинско пословање у складу са правилима Светске трговинске организације (СТО) и прописима Европске уније </w:t>
      </w:r>
      <w:r w:rsidRPr="00CD0DE0">
        <w:rPr>
          <w:color w:val="000000"/>
          <w:lang w:val="sr-Cyrl-RS"/>
        </w:rPr>
        <w:t>(ЕУ), као и надлежност Агенције за страна улагања и промоцију извоза.</w:t>
      </w:r>
    </w:p>
    <w:p w:rsidR="00AF209A" w:rsidRPr="00CD0DE0" w:rsidRDefault="00CD0DE0">
      <w:pPr>
        <w:spacing w:after="150"/>
        <w:rPr>
          <w:lang w:val="sr-Cyrl-RS"/>
        </w:rPr>
      </w:pPr>
      <w:r w:rsidRPr="00CD0DE0">
        <w:rPr>
          <w:color w:val="000000"/>
          <w:lang w:val="sr-Cyrl-RS"/>
        </w:rPr>
        <w:t>Спољнотрговинско пословање је спољнотрговински промет робе и услуга и обављање привредних делатности страног лица у Републици Србији и домаћег лица у другој држави или царинској територи</w:t>
      </w:r>
      <w:r w:rsidRPr="00CD0DE0">
        <w:rPr>
          <w:color w:val="000000"/>
          <w:lang w:val="sr-Cyrl-RS"/>
        </w:rPr>
        <w:t>ји.</w:t>
      </w:r>
    </w:p>
    <w:p w:rsidR="00AF209A" w:rsidRPr="00CD0DE0" w:rsidRDefault="00CD0DE0">
      <w:pPr>
        <w:spacing w:after="150"/>
        <w:rPr>
          <w:lang w:val="sr-Cyrl-RS"/>
        </w:rPr>
      </w:pPr>
      <w:r w:rsidRPr="00CD0DE0">
        <w:rPr>
          <w:color w:val="000000"/>
          <w:lang w:val="sr-Cyrl-RS"/>
        </w:rPr>
        <w:t>Спољнотрговински промет поједином врстом робе и услуге може се посебно уредити у складу са правилима СТО и прописима ЕУ.</w:t>
      </w:r>
    </w:p>
    <w:p w:rsidR="00AF209A" w:rsidRPr="00CD0DE0" w:rsidRDefault="00CD0DE0">
      <w:pPr>
        <w:spacing w:after="150"/>
        <w:rPr>
          <w:lang w:val="sr-Cyrl-RS"/>
        </w:rPr>
      </w:pPr>
      <w:r w:rsidRPr="00CD0DE0">
        <w:rPr>
          <w:color w:val="000000"/>
          <w:lang w:val="sr-Cyrl-RS"/>
        </w:rPr>
        <w:t xml:space="preserve">Спољна трговина наоружањем, војном опремом и робом двоструке намене уређује се посебним законом. </w:t>
      </w:r>
    </w:p>
    <w:p w:rsidR="00AF209A" w:rsidRPr="00CD0DE0" w:rsidRDefault="00CD0DE0">
      <w:pPr>
        <w:spacing w:after="150"/>
        <w:rPr>
          <w:lang w:val="sr-Cyrl-RS"/>
        </w:rPr>
      </w:pPr>
      <w:r w:rsidRPr="00CD0DE0">
        <w:rPr>
          <w:color w:val="000000"/>
          <w:lang w:val="sr-Cyrl-RS"/>
        </w:rPr>
        <w:t> </w:t>
      </w:r>
    </w:p>
    <w:p w:rsidR="00AF209A" w:rsidRPr="00CD0DE0" w:rsidRDefault="00CD0DE0">
      <w:pPr>
        <w:spacing w:after="150"/>
        <w:jc w:val="center"/>
        <w:rPr>
          <w:lang w:val="sr-Cyrl-RS"/>
        </w:rPr>
      </w:pPr>
      <w:r w:rsidRPr="00CD0DE0">
        <w:rPr>
          <w:b/>
          <w:color w:val="000000"/>
          <w:lang w:val="sr-Cyrl-RS"/>
        </w:rPr>
        <w:t>Значење појединих појмова</w:t>
      </w:r>
    </w:p>
    <w:p w:rsidR="00AF209A" w:rsidRPr="00CD0DE0" w:rsidRDefault="00CD0DE0">
      <w:pPr>
        <w:spacing w:after="150"/>
        <w:jc w:val="center"/>
        <w:rPr>
          <w:lang w:val="sr-Cyrl-RS"/>
        </w:rPr>
      </w:pPr>
      <w:r w:rsidRPr="00CD0DE0">
        <w:rPr>
          <w:color w:val="000000"/>
          <w:lang w:val="sr-Cyrl-RS"/>
        </w:rPr>
        <w:t> </w:t>
      </w:r>
    </w:p>
    <w:p w:rsidR="00AF209A" w:rsidRPr="00CD0DE0" w:rsidRDefault="00CD0DE0">
      <w:pPr>
        <w:spacing w:after="150"/>
        <w:jc w:val="center"/>
        <w:rPr>
          <w:lang w:val="sr-Cyrl-RS"/>
        </w:rPr>
      </w:pPr>
      <w:r w:rsidRPr="00CD0DE0">
        <w:rPr>
          <w:color w:val="000000"/>
          <w:lang w:val="sr-Cyrl-RS"/>
        </w:rPr>
        <w:t>Чла</w:t>
      </w:r>
      <w:r w:rsidRPr="00CD0DE0">
        <w:rPr>
          <w:color w:val="000000"/>
          <w:lang w:val="sr-Cyrl-RS"/>
        </w:rPr>
        <w:t>н 2.</w:t>
      </w:r>
    </w:p>
    <w:p w:rsidR="00AF209A" w:rsidRPr="00CD0DE0" w:rsidRDefault="00CD0DE0">
      <w:pPr>
        <w:spacing w:after="150"/>
        <w:rPr>
          <w:lang w:val="sr-Cyrl-RS"/>
        </w:rPr>
      </w:pPr>
      <w:r w:rsidRPr="00CD0DE0">
        <w:rPr>
          <w:color w:val="000000"/>
          <w:lang w:val="sr-Cyrl-RS"/>
        </w:rPr>
        <w:t xml:space="preserve">Спољнотрговински промет је промет између домаћих и страних лица који се обавља на основу уговора закључених у складу са домаћим прописима и међународним уговорима. </w:t>
      </w:r>
    </w:p>
    <w:p w:rsidR="00AF209A" w:rsidRPr="00CD0DE0" w:rsidRDefault="00CD0DE0">
      <w:pPr>
        <w:spacing w:after="150"/>
        <w:rPr>
          <w:lang w:val="sr-Cyrl-RS"/>
        </w:rPr>
      </w:pPr>
      <w:r w:rsidRPr="00CD0DE0">
        <w:rPr>
          <w:color w:val="000000"/>
          <w:lang w:val="sr-Cyrl-RS"/>
        </w:rPr>
        <w:t>Обављање привредних делатности обухвата директно улагање и инвестиционе радове страног</w:t>
      </w:r>
      <w:r w:rsidRPr="00CD0DE0">
        <w:rPr>
          <w:color w:val="000000"/>
          <w:lang w:val="sr-Cyrl-RS"/>
        </w:rPr>
        <w:t xml:space="preserve"> лица у Републици Србији, односно домаћег лица у другој држави или царинској територији.</w:t>
      </w:r>
    </w:p>
    <w:p w:rsidR="00AF209A" w:rsidRPr="00CD0DE0" w:rsidRDefault="00CD0DE0">
      <w:pPr>
        <w:spacing w:after="150"/>
        <w:rPr>
          <w:lang w:val="sr-Cyrl-RS"/>
        </w:rPr>
      </w:pPr>
      <w:r w:rsidRPr="00CD0DE0">
        <w:rPr>
          <w:color w:val="000000"/>
          <w:lang w:val="sr-Cyrl-RS"/>
        </w:rPr>
        <w:t>У смислу става 2. овог члана:</w:t>
      </w:r>
    </w:p>
    <w:p w:rsidR="00AF209A" w:rsidRPr="00CD0DE0" w:rsidRDefault="00CD0DE0">
      <w:pPr>
        <w:spacing w:after="150"/>
        <w:rPr>
          <w:lang w:val="sr-Cyrl-RS"/>
        </w:rPr>
      </w:pPr>
      <w:r w:rsidRPr="00CD0DE0">
        <w:rPr>
          <w:color w:val="000000"/>
          <w:lang w:val="sr-Cyrl-RS"/>
        </w:rPr>
        <w:lastRenderedPageBreak/>
        <w:t xml:space="preserve">1) </w:t>
      </w:r>
      <w:r w:rsidRPr="00CD0DE0">
        <w:rPr>
          <w:i/>
          <w:color w:val="000000"/>
          <w:lang w:val="sr-Cyrl-RS"/>
        </w:rPr>
        <w:t>директно улагање</w:t>
      </w:r>
      <w:r w:rsidRPr="00CD0DE0">
        <w:rPr>
          <w:color w:val="000000"/>
          <w:lang w:val="sr-Cyrl-RS"/>
        </w:rPr>
        <w:t xml:space="preserve"> је оснивање привредног друштва, огранка, представништва, куповина удела или акција у капиталу привредног друштва, докапитализација привредног друштва и сваки други облик улагања страног лица у Републици Србији, односно домаћег лица у другој држави или цар</w:t>
      </w:r>
      <w:r w:rsidRPr="00CD0DE0">
        <w:rPr>
          <w:color w:val="000000"/>
          <w:lang w:val="sr-Cyrl-RS"/>
        </w:rPr>
        <w:t>инској територији.</w:t>
      </w:r>
    </w:p>
    <w:p w:rsidR="00AF209A" w:rsidRPr="00CD0DE0" w:rsidRDefault="00CD0DE0">
      <w:pPr>
        <w:spacing w:after="150"/>
        <w:rPr>
          <w:lang w:val="sr-Cyrl-RS"/>
        </w:rPr>
      </w:pPr>
      <w:r w:rsidRPr="00CD0DE0">
        <w:rPr>
          <w:color w:val="000000"/>
          <w:lang w:val="sr-Cyrl-RS"/>
        </w:rPr>
        <w:t xml:space="preserve">2) </w:t>
      </w:r>
      <w:r w:rsidRPr="00CD0DE0">
        <w:rPr>
          <w:i/>
          <w:color w:val="000000"/>
          <w:lang w:val="sr-Cyrl-RS"/>
        </w:rPr>
        <w:t>инвестициони радови</w:t>
      </w:r>
      <w:r w:rsidRPr="00CD0DE0">
        <w:rPr>
          <w:color w:val="000000"/>
          <w:lang w:val="sr-Cyrl-RS"/>
        </w:rPr>
        <w:t xml:space="preserve"> су пројектовање, грађевински и занатски радови, инжењерски радови и сви остали радови и услуге на објектима које врши, односно пружа страно лице у Републици Србији, односно домаће лице у другој држави или царинској</w:t>
      </w:r>
      <w:r w:rsidRPr="00CD0DE0">
        <w:rPr>
          <w:color w:val="000000"/>
          <w:lang w:val="sr-Cyrl-RS"/>
        </w:rPr>
        <w:t xml:space="preserve"> територији.</w:t>
      </w:r>
    </w:p>
    <w:p w:rsidR="00AF209A" w:rsidRPr="00CD0DE0" w:rsidRDefault="00CD0DE0">
      <w:pPr>
        <w:spacing w:after="150"/>
        <w:rPr>
          <w:lang w:val="sr-Cyrl-RS"/>
        </w:rPr>
      </w:pPr>
      <w:r w:rsidRPr="00CD0DE0">
        <w:rPr>
          <w:color w:val="000000"/>
          <w:lang w:val="sr-Cyrl-RS"/>
        </w:rPr>
        <w:t> </w:t>
      </w:r>
    </w:p>
    <w:p w:rsidR="00AF209A" w:rsidRPr="00CD0DE0" w:rsidRDefault="00CD0DE0">
      <w:pPr>
        <w:spacing w:after="150"/>
        <w:jc w:val="center"/>
        <w:rPr>
          <w:lang w:val="sr-Cyrl-RS"/>
        </w:rPr>
      </w:pPr>
      <w:r w:rsidRPr="00CD0DE0">
        <w:rPr>
          <w:b/>
          <w:color w:val="000000"/>
          <w:lang w:val="sr-Cyrl-RS"/>
        </w:rPr>
        <w:t>Лица у спољнотрговинском пословању</w:t>
      </w:r>
    </w:p>
    <w:p w:rsidR="00AF209A" w:rsidRPr="00CD0DE0" w:rsidRDefault="00CD0DE0">
      <w:pPr>
        <w:spacing w:after="150"/>
        <w:jc w:val="center"/>
        <w:rPr>
          <w:lang w:val="sr-Cyrl-RS"/>
        </w:rPr>
      </w:pPr>
      <w:r w:rsidRPr="00CD0DE0">
        <w:rPr>
          <w:color w:val="000000"/>
          <w:lang w:val="sr-Cyrl-RS"/>
        </w:rPr>
        <w:t> </w:t>
      </w:r>
    </w:p>
    <w:p w:rsidR="00AF209A" w:rsidRPr="00CD0DE0" w:rsidRDefault="00CD0DE0">
      <w:pPr>
        <w:spacing w:after="150"/>
        <w:jc w:val="center"/>
        <w:rPr>
          <w:lang w:val="sr-Cyrl-RS"/>
        </w:rPr>
      </w:pPr>
      <w:r w:rsidRPr="00CD0DE0">
        <w:rPr>
          <w:b/>
          <w:color w:val="000000"/>
          <w:lang w:val="sr-Cyrl-RS"/>
        </w:rPr>
        <w:t>Члан 3.*</w:t>
      </w:r>
    </w:p>
    <w:p w:rsidR="00AF209A" w:rsidRPr="00CD0DE0" w:rsidRDefault="00CD0DE0">
      <w:pPr>
        <w:spacing w:after="150"/>
        <w:rPr>
          <w:lang w:val="sr-Cyrl-RS"/>
        </w:rPr>
      </w:pPr>
      <w:r w:rsidRPr="00CD0DE0">
        <w:rPr>
          <w:b/>
          <w:color w:val="000000"/>
          <w:lang w:val="sr-Cyrl-RS"/>
        </w:rPr>
        <w:t xml:space="preserve">Домаће лице, у смислу овог закона је, правно лице, огранак домаћег и страног правног лица и предузетник који имају седиште, односно који су регистровани у Републици Србији, као и физичко лице </w:t>
      </w:r>
      <w:r w:rsidRPr="00CD0DE0">
        <w:rPr>
          <w:b/>
          <w:color w:val="000000"/>
          <w:lang w:val="sr-Cyrl-RS"/>
        </w:rPr>
        <w:t>које има пребивалиште у Републици Србији, осим физичког лица које има пребивалиште, односно боравиште ван Републике Србије дуже од годину дана.*</w:t>
      </w:r>
    </w:p>
    <w:p w:rsidR="00AF209A" w:rsidRPr="00CD0DE0" w:rsidRDefault="00CD0DE0">
      <w:pPr>
        <w:spacing w:after="150"/>
        <w:rPr>
          <w:lang w:val="sr-Cyrl-RS"/>
        </w:rPr>
      </w:pPr>
      <w:r w:rsidRPr="00CD0DE0">
        <w:rPr>
          <w:b/>
          <w:color w:val="000000"/>
          <w:lang w:val="sr-Cyrl-RS"/>
        </w:rPr>
        <w:t>Страно лице, у смислу овог закона, је свако лице које није наведено у ставу 1. овог члана.*</w:t>
      </w:r>
    </w:p>
    <w:p w:rsidR="00AF209A" w:rsidRPr="00CD0DE0" w:rsidRDefault="00CD0DE0">
      <w:pPr>
        <w:spacing w:after="150"/>
        <w:rPr>
          <w:lang w:val="sr-Cyrl-RS"/>
        </w:rPr>
      </w:pPr>
      <w:r w:rsidRPr="00CD0DE0">
        <w:rPr>
          <w:color w:val="000000"/>
          <w:lang w:val="sr-Cyrl-RS"/>
        </w:rPr>
        <w:t> </w:t>
      </w:r>
    </w:p>
    <w:p w:rsidR="00AF209A" w:rsidRPr="00CD0DE0" w:rsidRDefault="00CD0DE0">
      <w:pPr>
        <w:spacing w:after="150"/>
        <w:rPr>
          <w:lang w:val="sr-Cyrl-RS"/>
        </w:rPr>
      </w:pPr>
      <w:r w:rsidRPr="00CD0DE0">
        <w:rPr>
          <w:color w:val="000000"/>
          <w:lang w:val="sr-Cyrl-RS"/>
        </w:rPr>
        <w:t>*Службени гласник</w:t>
      </w:r>
      <w:r w:rsidRPr="00CD0DE0">
        <w:rPr>
          <w:color w:val="000000"/>
          <w:lang w:val="sr-Cyrl-RS"/>
        </w:rPr>
        <w:t xml:space="preserve"> РС, 88/2011</w:t>
      </w:r>
    </w:p>
    <w:p w:rsidR="00AF209A" w:rsidRPr="00CD0DE0" w:rsidRDefault="00CD0DE0">
      <w:pPr>
        <w:spacing w:after="150"/>
        <w:rPr>
          <w:lang w:val="sr-Cyrl-RS"/>
        </w:rPr>
      </w:pPr>
      <w:r w:rsidRPr="00CD0DE0">
        <w:rPr>
          <w:color w:val="000000"/>
          <w:lang w:val="sr-Cyrl-RS"/>
        </w:rPr>
        <w:t> </w:t>
      </w:r>
    </w:p>
    <w:p w:rsidR="00AF209A" w:rsidRPr="00CD0DE0" w:rsidRDefault="00CD0DE0">
      <w:pPr>
        <w:spacing w:after="150"/>
        <w:jc w:val="center"/>
        <w:rPr>
          <w:lang w:val="sr-Cyrl-RS"/>
        </w:rPr>
      </w:pPr>
      <w:r w:rsidRPr="00CD0DE0">
        <w:rPr>
          <w:i/>
          <w:color w:val="000000"/>
          <w:lang w:val="sr-Cyrl-RS"/>
        </w:rPr>
        <w:t>Брисан је назив изнад члана 4. (види члан 2. Закона - 88/2011-50)</w:t>
      </w:r>
    </w:p>
    <w:p w:rsidR="00AF209A" w:rsidRPr="00CD0DE0" w:rsidRDefault="00CD0DE0">
      <w:pPr>
        <w:spacing w:after="150"/>
        <w:jc w:val="center"/>
        <w:rPr>
          <w:lang w:val="sr-Cyrl-RS"/>
        </w:rPr>
      </w:pPr>
      <w:r w:rsidRPr="00CD0DE0">
        <w:rPr>
          <w:color w:val="000000"/>
          <w:lang w:val="sr-Cyrl-RS"/>
        </w:rPr>
        <w:t> </w:t>
      </w:r>
    </w:p>
    <w:p w:rsidR="00AF209A" w:rsidRPr="00CD0DE0" w:rsidRDefault="00CD0DE0">
      <w:pPr>
        <w:spacing w:after="150"/>
        <w:jc w:val="center"/>
        <w:rPr>
          <w:lang w:val="sr-Cyrl-RS"/>
        </w:rPr>
      </w:pPr>
      <w:r w:rsidRPr="00CD0DE0">
        <w:rPr>
          <w:i/>
          <w:color w:val="000000"/>
          <w:lang w:val="sr-Cyrl-RS"/>
        </w:rPr>
        <w:t>Члан 4.</w:t>
      </w:r>
    </w:p>
    <w:p w:rsidR="00AF209A" w:rsidRPr="00CD0DE0" w:rsidRDefault="00CD0DE0">
      <w:pPr>
        <w:spacing w:after="150"/>
        <w:jc w:val="center"/>
        <w:rPr>
          <w:lang w:val="sr-Cyrl-RS"/>
        </w:rPr>
      </w:pPr>
      <w:r w:rsidRPr="00CD0DE0">
        <w:rPr>
          <w:i/>
          <w:color w:val="000000"/>
          <w:lang w:val="sr-Cyrl-RS"/>
        </w:rPr>
        <w:t>           Брисан је (види члан 2. Закона - 88/2011-50)</w:t>
      </w:r>
    </w:p>
    <w:p w:rsidR="00AF209A" w:rsidRPr="00CD0DE0" w:rsidRDefault="00CD0DE0">
      <w:pPr>
        <w:spacing w:after="150"/>
        <w:rPr>
          <w:lang w:val="sr-Cyrl-RS"/>
        </w:rPr>
      </w:pPr>
      <w:r w:rsidRPr="00CD0DE0">
        <w:rPr>
          <w:color w:val="000000"/>
          <w:lang w:val="sr-Cyrl-RS"/>
        </w:rPr>
        <w:t> </w:t>
      </w:r>
    </w:p>
    <w:p w:rsidR="00AF209A" w:rsidRPr="00CD0DE0" w:rsidRDefault="00CD0DE0">
      <w:pPr>
        <w:spacing w:after="150"/>
        <w:jc w:val="center"/>
        <w:rPr>
          <w:lang w:val="sr-Cyrl-RS"/>
        </w:rPr>
      </w:pPr>
      <w:r w:rsidRPr="00CD0DE0">
        <w:rPr>
          <w:color w:val="000000"/>
          <w:lang w:val="sr-Cyrl-RS"/>
        </w:rPr>
        <w:t>II. ПРИНЦИПИ СПОЉНОТРГОВИНСКОГ ПОСЛОВАЊА</w:t>
      </w:r>
    </w:p>
    <w:p w:rsidR="00AF209A" w:rsidRPr="00CD0DE0" w:rsidRDefault="00CD0DE0">
      <w:pPr>
        <w:spacing w:after="150"/>
        <w:jc w:val="center"/>
        <w:rPr>
          <w:lang w:val="sr-Cyrl-RS"/>
        </w:rPr>
      </w:pPr>
      <w:r w:rsidRPr="00CD0DE0">
        <w:rPr>
          <w:color w:val="000000"/>
          <w:lang w:val="sr-Cyrl-RS"/>
        </w:rPr>
        <w:t> </w:t>
      </w:r>
    </w:p>
    <w:p w:rsidR="00AF209A" w:rsidRPr="00CD0DE0" w:rsidRDefault="00CD0DE0">
      <w:pPr>
        <w:spacing w:after="150"/>
        <w:jc w:val="center"/>
        <w:rPr>
          <w:lang w:val="sr-Cyrl-RS"/>
        </w:rPr>
      </w:pPr>
      <w:r w:rsidRPr="00CD0DE0">
        <w:rPr>
          <w:b/>
          <w:color w:val="000000"/>
          <w:lang w:val="sr-Cyrl-RS"/>
        </w:rPr>
        <w:t>Слобода спољнотрговинског промета робом*</w:t>
      </w:r>
    </w:p>
    <w:p w:rsidR="00AF209A" w:rsidRPr="00CD0DE0" w:rsidRDefault="00CD0DE0">
      <w:pPr>
        <w:spacing w:after="150"/>
        <w:jc w:val="center"/>
        <w:rPr>
          <w:lang w:val="sr-Cyrl-RS"/>
        </w:rPr>
      </w:pPr>
      <w:r w:rsidRPr="00CD0DE0">
        <w:rPr>
          <w:color w:val="000000"/>
          <w:lang w:val="sr-Cyrl-RS"/>
        </w:rPr>
        <w:t> </w:t>
      </w:r>
    </w:p>
    <w:p w:rsidR="00AF209A" w:rsidRPr="00CD0DE0" w:rsidRDefault="00CD0DE0">
      <w:pPr>
        <w:spacing w:after="150"/>
        <w:jc w:val="center"/>
        <w:rPr>
          <w:lang w:val="sr-Cyrl-RS"/>
        </w:rPr>
      </w:pPr>
      <w:r w:rsidRPr="00CD0DE0">
        <w:rPr>
          <w:b/>
          <w:color w:val="000000"/>
          <w:lang w:val="sr-Cyrl-RS"/>
        </w:rPr>
        <w:t>Члан 5.*</w:t>
      </w:r>
    </w:p>
    <w:p w:rsidR="00AF209A" w:rsidRPr="00CD0DE0" w:rsidRDefault="00CD0DE0">
      <w:pPr>
        <w:spacing w:after="150"/>
        <w:rPr>
          <w:lang w:val="sr-Cyrl-RS"/>
        </w:rPr>
      </w:pPr>
      <w:r w:rsidRPr="00CD0DE0">
        <w:rPr>
          <w:b/>
          <w:color w:val="000000"/>
          <w:lang w:val="sr-Cyrl-RS"/>
        </w:rPr>
        <w:t>Спољнотргови</w:t>
      </w:r>
      <w:r w:rsidRPr="00CD0DE0">
        <w:rPr>
          <w:b/>
          <w:color w:val="000000"/>
          <w:lang w:val="sr-Cyrl-RS"/>
        </w:rPr>
        <w:t xml:space="preserve">нски промет робом је слободан и може се ограничити само у складу са одредбама овог закона.* </w:t>
      </w:r>
      <w:r w:rsidRPr="00CD0DE0">
        <w:rPr>
          <w:color w:val="000000"/>
          <w:lang w:val="sr-Cyrl-RS"/>
        </w:rPr>
        <w:t xml:space="preserve"> </w:t>
      </w:r>
    </w:p>
    <w:p w:rsidR="00AF209A" w:rsidRPr="00CD0DE0" w:rsidRDefault="00CD0DE0">
      <w:pPr>
        <w:spacing w:after="150"/>
        <w:rPr>
          <w:lang w:val="sr-Cyrl-RS"/>
        </w:rPr>
      </w:pPr>
      <w:r w:rsidRPr="00CD0DE0">
        <w:rPr>
          <w:b/>
          <w:color w:val="000000"/>
          <w:lang w:val="sr-Cyrl-RS"/>
        </w:rPr>
        <w:lastRenderedPageBreak/>
        <w:t>Домаћа и страна правна лица, њихови огранци, као и предузетници, стичу право и обављају спољнотрговински промет робом под једнаким условима.*</w:t>
      </w:r>
    </w:p>
    <w:p w:rsidR="00AF209A" w:rsidRPr="00CD0DE0" w:rsidRDefault="00CD0DE0">
      <w:pPr>
        <w:spacing w:after="150"/>
        <w:rPr>
          <w:lang w:val="sr-Cyrl-RS"/>
        </w:rPr>
      </w:pPr>
      <w:r w:rsidRPr="00CD0DE0">
        <w:rPr>
          <w:b/>
          <w:color w:val="000000"/>
          <w:lang w:val="sr-Cyrl-RS"/>
        </w:rPr>
        <w:t>Представништво стран</w:t>
      </w:r>
      <w:r w:rsidRPr="00CD0DE0">
        <w:rPr>
          <w:b/>
          <w:color w:val="000000"/>
          <w:lang w:val="sr-Cyrl-RS"/>
        </w:rPr>
        <w:t>ог правног лица обавља послове везане за спољнотрговинско пословање у складу са законом којим се уређују привредна друштва.*</w:t>
      </w:r>
    </w:p>
    <w:p w:rsidR="00AF209A" w:rsidRPr="00CD0DE0" w:rsidRDefault="00CD0DE0">
      <w:pPr>
        <w:spacing w:after="150"/>
        <w:rPr>
          <w:lang w:val="sr-Cyrl-RS"/>
        </w:rPr>
      </w:pPr>
      <w:r w:rsidRPr="00CD0DE0">
        <w:rPr>
          <w:b/>
          <w:color w:val="000000"/>
          <w:lang w:val="sr-Cyrl-RS"/>
        </w:rPr>
        <w:t>Домаћа и страна физичка лица имају иста права у спољнотрговинском промету робом и тај промет обављају искључиво за сопствене потреб</w:t>
      </w:r>
      <w:r w:rsidRPr="00CD0DE0">
        <w:rPr>
          <w:b/>
          <w:color w:val="000000"/>
          <w:lang w:val="sr-Cyrl-RS"/>
        </w:rPr>
        <w:t>е.*</w:t>
      </w:r>
    </w:p>
    <w:p w:rsidR="00AF209A" w:rsidRPr="00CD0DE0" w:rsidRDefault="00CD0DE0">
      <w:pPr>
        <w:spacing w:after="150"/>
        <w:rPr>
          <w:lang w:val="sr-Cyrl-RS"/>
        </w:rPr>
      </w:pPr>
      <w:r w:rsidRPr="00CD0DE0">
        <w:rPr>
          <w:b/>
          <w:color w:val="000000"/>
          <w:lang w:val="sr-Cyrl-RS"/>
        </w:rPr>
        <w:t>Државни органи, верске, спортске, хуманитарне и остале организације спољнотрговински промет робом обављају искључиво за сопствене потребе.*</w:t>
      </w:r>
    </w:p>
    <w:p w:rsidR="00AF209A" w:rsidRPr="00CD0DE0" w:rsidRDefault="00CD0DE0">
      <w:pPr>
        <w:spacing w:after="150"/>
        <w:rPr>
          <w:lang w:val="sr-Cyrl-RS"/>
        </w:rPr>
      </w:pPr>
      <w:r w:rsidRPr="00CD0DE0">
        <w:rPr>
          <w:color w:val="000000"/>
          <w:lang w:val="sr-Cyrl-RS"/>
        </w:rPr>
        <w:t> </w:t>
      </w:r>
    </w:p>
    <w:p w:rsidR="00AF209A" w:rsidRPr="00CD0DE0" w:rsidRDefault="00CD0DE0">
      <w:pPr>
        <w:spacing w:after="150"/>
        <w:rPr>
          <w:lang w:val="sr-Cyrl-RS"/>
        </w:rPr>
      </w:pPr>
      <w:r w:rsidRPr="00CD0DE0">
        <w:rPr>
          <w:color w:val="000000"/>
          <w:lang w:val="sr-Cyrl-RS"/>
        </w:rPr>
        <w:t>*Службени гласник РС, 88/2011</w:t>
      </w:r>
    </w:p>
    <w:p w:rsidR="00AF209A" w:rsidRPr="00CD0DE0" w:rsidRDefault="00CD0DE0">
      <w:pPr>
        <w:spacing w:after="150"/>
        <w:rPr>
          <w:lang w:val="sr-Cyrl-RS"/>
        </w:rPr>
      </w:pPr>
      <w:r w:rsidRPr="00CD0DE0">
        <w:rPr>
          <w:color w:val="000000"/>
          <w:lang w:val="sr-Cyrl-RS"/>
        </w:rPr>
        <w:t> </w:t>
      </w:r>
    </w:p>
    <w:p w:rsidR="00AF209A" w:rsidRPr="00CD0DE0" w:rsidRDefault="00CD0DE0">
      <w:pPr>
        <w:spacing w:after="150"/>
        <w:jc w:val="center"/>
        <w:rPr>
          <w:lang w:val="sr-Cyrl-RS"/>
        </w:rPr>
      </w:pPr>
      <w:r w:rsidRPr="00CD0DE0">
        <w:rPr>
          <w:b/>
          <w:color w:val="000000"/>
          <w:lang w:val="sr-Cyrl-RS"/>
        </w:rPr>
        <w:t>Третман најповлашћеније нације</w:t>
      </w:r>
    </w:p>
    <w:p w:rsidR="00AF209A" w:rsidRPr="00CD0DE0" w:rsidRDefault="00CD0DE0">
      <w:pPr>
        <w:spacing w:after="150"/>
        <w:jc w:val="center"/>
        <w:rPr>
          <w:lang w:val="sr-Cyrl-RS"/>
        </w:rPr>
      </w:pPr>
      <w:r w:rsidRPr="00CD0DE0">
        <w:rPr>
          <w:color w:val="000000"/>
          <w:lang w:val="sr-Cyrl-RS"/>
        </w:rPr>
        <w:t> </w:t>
      </w:r>
    </w:p>
    <w:p w:rsidR="00AF209A" w:rsidRPr="00CD0DE0" w:rsidRDefault="00CD0DE0">
      <w:pPr>
        <w:spacing w:after="150"/>
        <w:jc w:val="center"/>
        <w:rPr>
          <w:lang w:val="sr-Cyrl-RS"/>
        </w:rPr>
      </w:pPr>
      <w:r w:rsidRPr="00CD0DE0">
        <w:rPr>
          <w:color w:val="000000"/>
          <w:lang w:val="sr-Cyrl-RS"/>
        </w:rPr>
        <w:t>Члан 6.</w:t>
      </w:r>
    </w:p>
    <w:p w:rsidR="00AF209A" w:rsidRPr="00CD0DE0" w:rsidRDefault="00CD0DE0">
      <w:pPr>
        <w:spacing w:after="150"/>
        <w:rPr>
          <w:lang w:val="sr-Cyrl-RS"/>
        </w:rPr>
      </w:pPr>
      <w:r w:rsidRPr="00CD0DE0">
        <w:rPr>
          <w:color w:val="000000"/>
          <w:lang w:val="sr-Cyrl-RS"/>
        </w:rPr>
        <w:t xml:space="preserve">Третман најповлашћеније нације </w:t>
      </w:r>
      <w:r w:rsidRPr="00CD0DE0">
        <w:rPr>
          <w:b/>
          <w:color w:val="000000"/>
          <w:lang w:val="sr-Cyrl-RS"/>
        </w:rPr>
        <w:t xml:space="preserve">се </w:t>
      </w:r>
      <w:r w:rsidRPr="00CD0DE0">
        <w:rPr>
          <w:b/>
          <w:color w:val="000000"/>
          <w:lang w:val="sr-Cyrl-RS"/>
        </w:rPr>
        <w:t>примењује*</w:t>
      </w:r>
      <w:r w:rsidRPr="00CD0DE0">
        <w:rPr>
          <w:color w:val="000000"/>
          <w:lang w:val="sr-Cyrl-RS"/>
        </w:rPr>
        <w:t xml:space="preserve"> у спољнотрговинском промету са </w:t>
      </w:r>
      <w:r w:rsidRPr="00CD0DE0">
        <w:rPr>
          <w:b/>
          <w:color w:val="000000"/>
          <w:lang w:val="sr-Cyrl-RS"/>
        </w:rPr>
        <w:t>државом или царинском територијом*</w:t>
      </w:r>
      <w:r w:rsidRPr="00CD0DE0">
        <w:rPr>
          <w:color w:val="000000"/>
          <w:lang w:val="sr-Cyrl-RS"/>
        </w:rPr>
        <w:t xml:space="preserve"> којој је овај третман додељен међународним споразумом или одлуком Владе. </w:t>
      </w:r>
    </w:p>
    <w:p w:rsidR="00AF209A" w:rsidRPr="00CD0DE0" w:rsidRDefault="00CD0DE0">
      <w:pPr>
        <w:spacing w:after="150"/>
        <w:rPr>
          <w:lang w:val="sr-Cyrl-RS"/>
        </w:rPr>
      </w:pPr>
      <w:r w:rsidRPr="00CD0DE0">
        <w:rPr>
          <w:b/>
          <w:color w:val="000000"/>
          <w:lang w:val="sr-Cyrl-RS"/>
        </w:rPr>
        <w:t>Третман најповлашћеније нације у односу на робу, у смислу овог закона, подразумева да се све предности, п</w:t>
      </w:r>
      <w:r w:rsidRPr="00CD0DE0">
        <w:rPr>
          <w:b/>
          <w:color w:val="000000"/>
          <w:lang w:val="sr-Cyrl-RS"/>
        </w:rPr>
        <w:t>огодности, повластице или изузећа које Република Србија одобри било којој роби пореклом из или која је намењена другој држави или царинској територији, одмах и без одлагања одобравају истој или сличној роби пореклом из или која је намењена било којој држав</w:t>
      </w:r>
      <w:r w:rsidRPr="00CD0DE0">
        <w:rPr>
          <w:b/>
          <w:color w:val="000000"/>
          <w:lang w:val="sr-Cyrl-RS"/>
        </w:rPr>
        <w:t>и или цaринској територији.*</w:t>
      </w:r>
    </w:p>
    <w:p w:rsidR="00AF209A" w:rsidRPr="00CD0DE0" w:rsidRDefault="00CD0DE0">
      <w:pPr>
        <w:spacing w:after="150"/>
        <w:rPr>
          <w:lang w:val="sr-Cyrl-RS"/>
        </w:rPr>
      </w:pPr>
      <w:r w:rsidRPr="00CD0DE0">
        <w:rPr>
          <w:b/>
          <w:color w:val="000000"/>
          <w:lang w:val="sr-Cyrl-RS"/>
        </w:rPr>
        <w:t>Третман најповлашћеније нације у односу на услуге, у смислу овог закона, подразумева третман услуга и пружаоца услуга, који потичу из једне државе или царинске територије, који није неповољнији од третмана сличних услуга и пруж</w:t>
      </w:r>
      <w:r w:rsidRPr="00CD0DE0">
        <w:rPr>
          <w:b/>
          <w:color w:val="000000"/>
          <w:lang w:val="sr-Cyrl-RS"/>
        </w:rPr>
        <w:t>аоца сличних услуга из било које друге државе или царинске територије.*</w:t>
      </w:r>
    </w:p>
    <w:p w:rsidR="00AF209A" w:rsidRPr="00CD0DE0" w:rsidRDefault="00CD0DE0">
      <w:pPr>
        <w:spacing w:after="150"/>
        <w:rPr>
          <w:lang w:val="sr-Cyrl-RS"/>
        </w:rPr>
      </w:pPr>
      <w:r w:rsidRPr="00CD0DE0">
        <w:rPr>
          <w:b/>
          <w:color w:val="000000"/>
          <w:lang w:val="sr-Cyrl-RS"/>
        </w:rPr>
        <w:t>Третман најповлашћеније нације не укључује*</w:t>
      </w:r>
      <w:r w:rsidRPr="00CD0DE0">
        <w:rPr>
          <w:color w:val="000000"/>
          <w:lang w:val="sr-Cyrl-RS"/>
        </w:rPr>
        <w:t xml:space="preserve"> услове који су одобрени споразумом о слободној трговини, споразумом о царинској унији, аранжманом о пограничној трговини и услове одобрене и</w:t>
      </w:r>
      <w:r w:rsidRPr="00CD0DE0">
        <w:rPr>
          <w:color w:val="000000"/>
          <w:lang w:val="sr-Cyrl-RS"/>
        </w:rPr>
        <w:t>ли засноване на прелазним споразумима о успостављању зоне слободне трговине или царинске уније.</w:t>
      </w:r>
    </w:p>
    <w:p w:rsidR="00AF209A" w:rsidRPr="00CD0DE0" w:rsidRDefault="00CD0DE0">
      <w:pPr>
        <w:spacing w:after="150"/>
        <w:rPr>
          <w:lang w:val="sr-Cyrl-RS"/>
        </w:rPr>
      </w:pPr>
      <w:r w:rsidRPr="00CD0DE0">
        <w:rPr>
          <w:color w:val="000000"/>
          <w:lang w:val="sr-Cyrl-RS"/>
        </w:rPr>
        <w:t>*Службени гласник РС, 88/2011</w:t>
      </w:r>
    </w:p>
    <w:p w:rsidR="00AF209A" w:rsidRPr="00CD0DE0" w:rsidRDefault="00CD0DE0">
      <w:pPr>
        <w:spacing w:after="150"/>
        <w:rPr>
          <w:lang w:val="sr-Cyrl-RS"/>
        </w:rPr>
      </w:pPr>
      <w:r w:rsidRPr="00CD0DE0">
        <w:rPr>
          <w:color w:val="000000"/>
          <w:lang w:val="sr-Cyrl-RS"/>
        </w:rPr>
        <w:t> </w:t>
      </w:r>
    </w:p>
    <w:p w:rsidR="00AF209A" w:rsidRPr="00CD0DE0" w:rsidRDefault="00CD0DE0">
      <w:pPr>
        <w:spacing w:after="150"/>
        <w:jc w:val="center"/>
        <w:rPr>
          <w:lang w:val="sr-Cyrl-RS"/>
        </w:rPr>
      </w:pPr>
      <w:r w:rsidRPr="00CD0DE0">
        <w:rPr>
          <w:b/>
          <w:color w:val="000000"/>
          <w:lang w:val="sr-Cyrl-RS"/>
        </w:rPr>
        <w:lastRenderedPageBreak/>
        <w:t>Национални третман</w:t>
      </w:r>
    </w:p>
    <w:p w:rsidR="00AF209A" w:rsidRPr="00CD0DE0" w:rsidRDefault="00CD0DE0">
      <w:pPr>
        <w:spacing w:after="150"/>
        <w:jc w:val="center"/>
        <w:rPr>
          <w:lang w:val="sr-Cyrl-RS"/>
        </w:rPr>
      </w:pPr>
      <w:r w:rsidRPr="00CD0DE0">
        <w:rPr>
          <w:color w:val="000000"/>
          <w:lang w:val="sr-Cyrl-RS"/>
        </w:rPr>
        <w:t> </w:t>
      </w:r>
    </w:p>
    <w:p w:rsidR="00AF209A" w:rsidRPr="00CD0DE0" w:rsidRDefault="00CD0DE0">
      <w:pPr>
        <w:spacing w:after="150"/>
        <w:jc w:val="center"/>
        <w:rPr>
          <w:lang w:val="sr-Cyrl-RS"/>
        </w:rPr>
      </w:pPr>
      <w:r w:rsidRPr="00CD0DE0">
        <w:rPr>
          <w:color w:val="000000"/>
          <w:lang w:val="sr-Cyrl-RS"/>
        </w:rPr>
        <w:t>Члан 7.</w:t>
      </w:r>
    </w:p>
    <w:p w:rsidR="00AF209A" w:rsidRPr="00CD0DE0" w:rsidRDefault="00CD0DE0">
      <w:pPr>
        <w:spacing w:after="150"/>
        <w:rPr>
          <w:lang w:val="sr-Cyrl-RS"/>
        </w:rPr>
      </w:pPr>
      <w:r w:rsidRPr="00CD0DE0">
        <w:rPr>
          <w:color w:val="000000"/>
          <w:lang w:val="sr-Cyrl-RS"/>
        </w:rPr>
        <w:t>Страна роба увезена на територију Републике Србије неће имати мање повољан третман од третмана који</w:t>
      </w:r>
      <w:r w:rsidRPr="00CD0DE0">
        <w:rPr>
          <w:color w:val="000000"/>
          <w:lang w:val="sr-Cyrl-RS"/>
        </w:rPr>
        <w:t xml:space="preserve"> има слична домаћа роба.</w:t>
      </w:r>
    </w:p>
    <w:p w:rsidR="00AF209A" w:rsidRPr="00CD0DE0" w:rsidRDefault="00CD0DE0">
      <w:pPr>
        <w:spacing w:after="150"/>
        <w:rPr>
          <w:lang w:val="sr-Cyrl-RS"/>
        </w:rPr>
      </w:pPr>
      <w:r w:rsidRPr="00CD0DE0">
        <w:rPr>
          <w:b/>
          <w:color w:val="000000"/>
          <w:lang w:val="sr-Cyrl-RS"/>
        </w:rPr>
        <w:t>Национални третман у односу на услуге, у смислу овог закона, подразумева да све мере које утичу на услуге које потичу из друге државе или царинске територије, као и на пружаоце услуга из друге државе или царинске територије, не мог</w:t>
      </w:r>
      <w:r w:rsidRPr="00CD0DE0">
        <w:rPr>
          <w:b/>
          <w:color w:val="000000"/>
          <w:lang w:val="sr-Cyrl-RS"/>
        </w:rPr>
        <w:t xml:space="preserve">у бити неповољније од мера које се примењују на сличне домаће услуге или на домаће пружаоце услуга.* </w:t>
      </w:r>
      <w:r w:rsidRPr="00CD0DE0">
        <w:rPr>
          <w:color w:val="000000"/>
          <w:lang w:val="sr-Cyrl-RS"/>
        </w:rPr>
        <w:t xml:space="preserve"> </w:t>
      </w:r>
    </w:p>
    <w:p w:rsidR="00AF209A" w:rsidRPr="00CD0DE0" w:rsidRDefault="00CD0DE0">
      <w:pPr>
        <w:spacing w:after="150"/>
        <w:rPr>
          <w:lang w:val="sr-Cyrl-RS"/>
        </w:rPr>
      </w:pPr>
      <w:r w:rsidRPr="00CD0DE0">
        <w:rPr>
          <w:b/>
          <w:color w:val="000000"/>
          <w:lang w:val="sr-Cyrl-RS"/>
        </w:rPr>
        <w:t xml:space="preserve">Услуге које потичу из друге државе или царинске територије, као и пружаоци услуга из друге државе или царинске територије, уживају национални третман на </w:t>
      </w:r>
      <w:r w:rsidRPr="00CD0DE0">
        <w:rPr>
          <w:b/>
          <w:color w:val="000000"/>
          <w:lang w:val="sr-Cyrl-RS"/>
        </w:rPr>
        <w:t>основу међународног споразума.*</w:t>
      </w:r>
    </w:p>
    <w:p w:rsidR="00AF209A" w:rsidRPr="00CD0DE0" w:rsidRDefault="00CD0DE0">
      <w:pPr>
        <w:spacing w:after="150"/>
        <w:rPr>
          <w:lang w:val="sr-Cyrl-RS"/>
        </w:rPr>
      </w:pPr>
      <w:r w:rsidRPr="00CD0DE0">
        <w:rPr>
          <w:color w:val="000000"/>
          <w:lang w:val="sr-Cyrl-RS"/>
        </w:rPr>
        <w:t>Права интелектуалне својине страних лица неће имати мање повољан третман од третмана који је дат правима интелектуалне својине домаћих лица.</w:t>
      </w:r>
    </w:p>
    <w:p w:rsidR="00AF209A" w:rsidRPr="00CD0DE0" w:rsidRDefault="00CD0DE0">
      <w:pPr>
        <w:spacing w:after="150"/>
        <w:rPr>
          <w:lang w:val="sr-Cyrl-RS"/>
        </w:rPr>
      </w:pPr>
      <w:r w:rsidRPr="00CD0DE0">
        <w:rPr>
          <w:color w:val="000000"/>
          <w:lang w:val="sr-Cyrl-RS"/>
        </w:rPr>
        <w:t> </w:t>
      </w:r>
    </w:p>
    <w:p w:rsidR="00AF209A" w:rsidRPr="00CD0DE0" w:rsidRDefault="00CD0DE0">
      <w:pPr>
        <w:spacing w:after="150"/>
        <w:rPr>
          <w:lang w:val="sr-Cyrl-RS"/>
        </w:rPr>
      </w:pPr>
      <w:r w:rsidRPr="00CD0DE0">
        <w:rPr>
          <w:color w:val="000000"/>
          <w:lang w:val="sr-Cyrl-RS"/>
        </w:rPr>
        <w:t>*Службени гласник РС, 88/2011</w:t>
      </w:r>
    </w:p>
    <w:p w:rsidR="00AF209A" w:rsidRPr="00CD0DE0" w:rsidRDefault="00CD0DE0">
      <w:pPr>
        <w:spacing w:after="150"/>
        <w:rPr>
          <w:lang w:val="sr-Cyrl-RS"/>
        </w:rPr>
      </w:pPr>
      <w:r w:rsidRPr="00CD0DE0">
        <w:rPr>
          <w:color w:val="000000"/>
          <w:lang w:val="sr-Cyrl-RS"/>
        </w:rPr>
        <w:t> </w:t>
      </w:r>
    </w:p>
    <w:p w:rsidR="00AF209A" w:rsidRPr="00CD0DE0" w:rsidRDefault="00CD0DE0">
      <w:pPr>
        <w:spacing w:after="150"/>
        <w:jc w:val="center"/>
        <w:rPr>
          <w:lang w:val="sr-Cyrl-RS"/>
        </w:rPr>
      </w:pPr>
      <w:r w:rsidRPr="00CD0DE0">
        <w:rPr>
          <w:b/>
          <w:color w:val="000000"/>
          <w:lang w:val="sr-Cyrl-RS"/>
        </w:rPr>
        <w:t>Забрана квантитативних ограничења</w:t>
      </w:r>
    </w:p>
    <w:p w:rsidR="00AF209A" w:rsidRPr="00CD0DE0" w:rsidRDefault="00CD0DE0">
      <w:pPr>
        <w:spacing w:after="150"/>
        <w:jc w:val="center"/>
        <w:rPr>
          <w:lang w:val="sr-Cyrl-RS"/>
        </w:rPr>
      </w:pPr>
      <w:r w:rsidRPr="00CD0DE0">
        <w:rPr>
          <w:color w:val="000000"/>
          <w:lang w:val="sr-Cyrl-RS"/>
        </w:rPr>
        <w:t> </w:t>
      </w:r>
    </w:p>
    <w:p w:rsidR="00AF209A" w:rsidRPr="00CD0DE0" w:rsidRDefault="00CD0DE0">
      <w:pPr>
        <w:spacing w:after="150"/>
        <w:jc w:val="center"/>
        <w:rPr>
          <w:lang w:val="sr-Cyrl-RS"/>
        </w:rPr>
      </w:pPr>
      <w:r w:rsidRPr="00CD0DE0">
        <w:rPr>
          <w:color w:val="000000"/>
          <w:lang w:val="sr-Cyrl-RS"/>
        </w:rPr>
        <w:t>Члан 8.</w:t>
      </w:r>
    </w:p>
    <w:p w:rsidR="00AF209A" w:rsidRPr="00CD0DE0" w:rsidRDefault="00CD0DE0">
      <w:pPr>
        <w:spacing w:after="150"/>
        <w:rPr>
          <w:lang w:val="sr-Cyrl-RS"/>
        </w:rPr>
      </w:pPr>
      <w:r w:rsidRPr="00CD0DE0">
        <w:rPr>
          <w:color w:val="000000"/>
          <w:lang w:val="sr-Cyrl-RS"/>
        </w:rPr>
        <w:t>У спо</w:t>
      </w:r>
      <w:r w:rsidRPr="00CD0DE0">
        <w:rPr>
          <w:color w:val="000000"/>
          <w:lang w:val="sr-Cyrl-RS"/>
        </w:rPr>
        <w:t>љнотрговинском промету робом не могу се уводити нова нити задржавати постојећа квантитативна ограничења, осим оних која су прописана овим законом.</w:t>
      </w:r>
    </w:p>
    <w:p w:rsidR="00AF209A" w:rsidRPr="00CD0DE0" w:rsidRDefault="00CD0DE0">
      <w:pPr>
        <w:spacing w:after="150"/>
        <w:rPr>
          <w:lang w:val="sr-Cyrl-RS"/>
        </w:rPr>
      </w:pPr>
      <w:r w:rsidRPr="00CD0DE0">
        <w:rPr>
          <w:color w:val="000000"/>
          <w:lang w:val="sr-Cyrl-RS"/>
        </w:rPr>
        <w:t> </w:t>
      </w:r>
    </w:p>
    <w:p w:rsidR="00AF209A" w:rsidRPr="00CD0DE0" w:rsidRDefault="00CD0DE0">
      <w:pPr>
        <w:spacing w:after="150"/>
        <w:jc w:val="center"/>
        <w:rPr>
          <w:lang w:val="sr-Cyrl-RS"/>
        </w:rPr>
      </w:pPr>
      <w:r w:rsidRPr="00CD0DE0">
        <w:rPr>
          <w:b/>
          <w:color w:val="000000"/>
          <w:lang w:val="sr-Cyrl-RS"/>
        </w:rPr>
        <w:t>Јавност</w:t>
      </w:r>
    </w:p>
    <w:p w:rsidR="00AF209A" w:rsidRPr="00CD0DE0" w:rsidRDefault="00CD0DE0">
      <w:pPr>
        <w:spacing w:after="150"/>
        <w:jc w:val="center"/>
        <w:rPr>
          <w:lang w:val="sr-Cyrl-RS"/>
        </w:rPr>
      </w:pPr>
      <w:r w:rsidRPr="00CD0DE0">
        <w:rPr>
          <w:color w:val="000000"/>
          <w:lang w:val="sr-Cyrl-RS"/>
        </w:rPr>
        <w:t> </w:t>
      </w:r>
    </w:p>
    <w:p w:rsidR="00AF209A" w:rsidRPr="00CD0DE0" w:rsidRDefault="00CD0DE0">
      <w:pPr>
        <w:spacing w:after="150"/>
        <w:jc w:val="center"/>
        <w:rPr>
          <w:lang w:val="sr-Cyrl-RS"/>
        </w:rPr>
      </w:pPr>
      <w:r w:rsidRPr="00CD0DE0">
        <w:rPr>
          <w:color w:val="000000"/>
          <w:lang w:val="sr-Cyrl-RS"/>
        </w:rPr>
        <w:t>Члан 9.</w:t>
      </w:r>
    </w:p>
    <w:p w:rsidR="00AF209A" w:rsidRPr="00CD0DE0" w:rsidRDefault="00CD0DE0">
      <w:pPr>
        <w:spacing w:after="150"/>
        <w:rPr>
          <w:lang w:val="sr-Cyrl-RS"/>
        </w:rPr>
      </w:pPr>
      <w:r w:rsidRPr="00CD0DE0">
        <w:rPr>
          <w:color w:val="000000"/>
          <w:lang w:val="sr-Cyrl-RS"/>
        </w:rPr>
        <w:t xml:space="preserve">Мере које утичу на спољнотрговинско пословање које се доносе у складу са овим законом </w:t>
      </w:r>
      <w:r w:rsidRPr="00CD0DE0">
        <w:rPr>
          <w:color w:val="000000"/>
          <w:lang w:val="sr-Cyrl-RS"/>
        </w:rPr>
        <w:t xml:space="preserve">објављују се у „Службеном гласнику Републике Србије”. </w:t>
      </w:r>
    </w:p>
    <w:p w:rsidR="00AF209A" w:rsidRPr="00CD0DE0" w:rsidRDefault="00CD0DE0">
      <w:pPr>
        <w:spacing w:after="150"/>
        <w:rPr>
          <w:lang w:val="sr-Cyrl-RS"/>
        </w:rPr>
      </w:pPr>
      <w:r w:rsidRPr="00CD0DE0">
        <w:rPr>
          <w:color w:val="000000"/>
          <w:lang w:val="sr-Cyrl-RS"/>
        </w:rPr>
        <w:t>Министарство надлежно за послове економских односа са иностранством (у даљем тексту: министарство), на захтев заинтересованог лица, даје информације о примени овог закона и мерама које се на основу њег</w:t>
      </w:r>
      <w:r w:rsidRPr="00CD0DE0">
        <w:rPr>
          <w:color w:val="000000"/>
          <w:lang w:val="sr-Cyrl-RS"/>
        </w:rPr>
        <w:t>а доносе.</w:t>
      </w:r>
    </w:p>
    <w:p w:rsidR="00AF209A" w:rsidRPr="00CD0DE0" w:rsidRDefault="00CD0DE0">
      <w:pPr>
        <w:spacing w:after="150"/>
        <w:rPr>
          <w:lang w:val="sr-Cyrl-RS"/>
        </w:rPr>
      </w:pPr>
      <w:r w:rsidRPr="00CD0DE0">
        <w:rPr>
          <w:color w:val="000000"/>
          <w:lang w:val="sr-Cyrl-RS"/>
        </w:rPr>
        <w:t> </w:t>
      </w:r>
    </w:p>
    <w:p w:rsidR="00AF209A" w:rsidRPr="00CD0DE0" w:rsidRDefault="00CD0DE0">
      <w:pPr>
        <w:spacing w:after="150"/>
        <w:jc w:val="center"/>
        <w:rPr>
          <w:lang w:val="sr-Cyrl-RS"/>
        </w:rPr>
      </w:pPr>
      <w:r w:rsidRPr="00CD0DE0">
        <w:rPr>
          <w:b/>
          <w:color w:val="000000"/>
          <w:lang w:val="sr-Cyrl-RS"/>
        </w:rPr>
        <w:lastRenderedPageBreak/>
        <w:t>Поверљивост информација</w:t>
      </w:r>
    </w:p>
    <w:p w:rsidR="00AF209A" w:rsidRPr="00CD0DE0" w:rsidRDefault="00CD0DE0">
      <w:pPr>
        <w:spacing w:after="150"/>
        <w:jc w:val="center"/>
        <w:rPr>
          <w:lang w:val="sr-Cyrl-RS"/>
        </w:rPr>
      </w:pPr>
      <w:r w:rsidRPr="00CD0DE0">
        <w:rPr>
          <w:color w:val="000000"/>
          <w:lang w:val="sr-Cyrl-RS"/>
        </w:rPr>
        <w:t> </w:t>
      </w:r>
    </w:p>
    <w:p w:rsidR="00AF209A" w:rsidRPr="00CD0DE0" w:rsidRDefault="00CD0DE0">
      <w:pPr>
        <w:spacing w:after="150"/>
        <w:jc w:val="center"/>
        <w:rPr>
          <w:lang w:val="sr-Cyrl-RS"/>
        </w:rPr>
      </w:pPr>
      <w:r w:rsidRPr="00CD0DE0">
        <w:rPr>
          <w:color w:val="000000"/>
          <w:lang w:val="sr-Cyrl-RS"/>
        </w:rPr>
        <w:t>Члан 10.</w:t>
      </w:r>
    </w:p>
    <w:p w:rsidR="00AF209A" w:rsidRPr="00CD0DE0" w:rsidRDefault="00CD0DE0">
      <w:pPr>
        <w:spacing w:after="150"/>
        <w:rPr>
          <w:lang w:val="sr-Cyrl-RS"/>
        </w:rPr>
      </w:pPr>
      <w:r w:rsidRPr="00CD0DE0">
        <w:rPr>
          <w:color w:val="000000"/>
          <w:lang w:val="sr-Cyrl-RS"/>
        </w:rPr>
        <w:t>Информације прибављене у складу са овим законом сматрају се поверљивим и не могу се објавити, нити доставити трећим лицима без писмене сагласности лица на које се односе, осим када је надлежни орган обавезан д</w:t>
      </w:r>
      <w:r w:rsidRPr="00CD0DE0">
        <w:rPr>
          <w:color w:val="000000"/>
          <w:lang w:val="sr-Cyrl-RS"/>
        </w:rPr>
        <w:t>а то учини у складу са законом.</w:t>
      </w:r>
    </w:p>
    <w:p w:rsidR="00AF209A" w:rsidRPr="00CD0DE0" w:rsidRDefault="00CD0DE0">
      <w:pPr>
        <w:spacing w:after="150"/>
        <w:rPr>
          <w:lang w:val="sr-Cyrl-RS"/>
        </w:rPr>
      </w:pPr>
      <w:r w:rsidRPr="00CD0DE0">
        <w:rPr>
          <w:color w:val="000000"/>
          <w:lang w:val="sr-Cyrl-RS"/>
        </w:rPr>
        <w:t> </w:t>
      </w:r>
    </w:p>
    <w:p w:rsidR="00AF209A" w:rsidRPr="00CD0DE0" w:rsidRDefault="00CD0DE0">
      <w:pPr>
        <w:spacing w:after="150"/>
        <w:jc w:val="center"/>
        <w:rPr>
          <w:lang w:val="sr-Cyrl-RS"/>
        </w:rPr>
      </w:pPr>
      <w:r w:rsidRPr="00CD0DE0">
        <w:rPr>
          <w:b/>
          <w:color w:val="000000"/>
          <w:lang w:val="sr-Cyrl-RS"/>
        </w:rPr>
        <w:t>Изузеци од принципа спољнотрговинског пословања</w:t>
      </w:r>
    </w:p>
    <w:p w:rsidR="00AF209A" w:rsidRPr="00CD0DE0" w:rsidRDefault="00CD0DE0">
      <w:pPr>
        <w:spacing w:after="150"/>
        <w:jc w:val="center"/>
        <w:rPr>
          <w:lang w:val="sr-Cyrl-RS"/>
        </w:rPr>
      </w:pPr>
      <w:r w:rsidRPr="00CD0DE0">
        <w:rPr>
          <w:color w:val="000000"/>
          <w:lang w:val="sr-Cyrl-RS"/>
        </w:rPr>
        <w:t> </w:t>
      </w:r>
    </w:p>
    <w:p w:rsidR="00AF209A" w:rsidRPr="00CD0DE0" w:rsidRDefault="00CD0DE0">
      <w:pPr>
        <w:spacing w:after="150"/>
        <w:jc w:val="center"/>
        <w:rPr>
          <w:lang w:val="sr-Cyrl-RS"/>
        </w:rPr>
      </w:pPr>
      <w:r w:rsidRPr="00CD0DE0">
        <w:rPr>
          <w:b/>
          <w:color w:val="000000"/>
          <w:lang w:val="sr-Cyrl-RS"/>
        </w:rPr>
        <w:t>Члан 11.*</w:t>
      </w:r>
    </w:p>
    <w:p w:rsidR="00AF209A" w:rsidRPr="00CD0DE0" w:rsidRDefault="00CD0DE0">
      <w:pPr>
        <w:spacing w:after="150"/>
        <w:rPr>
          <w:lang w:val="sr-Cyrl-RS"/>
        </w:rPr>
      </w:pPr>
      <w:r w:rsidRPr="00CD0DE0">
        <w:rPr>
          <w:b/>
          <w:color w:val="000000"/>
          <w:lang w:val="sr-Cyrl-RS"/>
        </w:rPr>
        <w:t>Одредбе овог закона неће се тумачити тако да спречавају увођење или примену мера које утичу на спољнотрговински промет робом, уколико се ове мере не примењују так</w:t>
      </w:r>
      <w:r w:rsidRPr="00CD0DE0">
        <w:rPr>
          <w:b/>
          <w:color w:val="000000"/>
          <w:lang w:val="sr-Cyrl-RS"/>
        </w:rPr>
        <w:t>о да чине произвољну или неоправдану дискриминацију међу државама, односно царинским територијама где су на снази исти услови или као прикривено ограничавање међународне трговине и ако се ове мере:*</w:t>
      </w:r>
    </w:p>
    <w:p w:rsidR="00AF209A" w:rsidRPr="00CD0DE0" w:rsidRDefault="00CD0DE0">
      <w:pPr>
        <w:spacing w:after="150"/>
        <w:rPr>
          <w:lang w:val="sr-Cyrl-RS"/>
        </w:rPr>
      </w:pPr>
      <w:r w:rsidRPr="00CD0DE0">
        <w:rPr>
          <w:b/>
          <w:color w:val="000000"/>
          <w:lang w:val="sr-Cyrl-RS"/>
        </w:rPr>
        <w:t>1) уводе или примењују у циљу неопходне заштите јавног мо</w:t>
      </w:r>
      <w:r w:rsidRPr="00CD0DE0">
        <w:rPr>
          <w:b/>
          <w:color w:val="000000"/>
          <w:lang w:val="sr-Cyrl-RS"/>
        </w:rPr>
        <w:t>рала,*</w:t>
      </w:r>
    </w:p>
    <w:p w:rsidR="00AF209A" w:rsidRPr="00CD0DE0" w:rsidRDefault="00CD0DE0">
      <w:pPr>
        <w:spacing w:after="150"/>
        <w:rPr>
          <w:lang w:val="sr-Cyrl-RS"/>
        </w:rPr>
      </w:pPr>
      <w:r w:rsidRPr="00CD0DE0">
        <w:rPr>
          <w:b/>
          <w:color w:val="000000"/>
          <w:lang w:val="sr-Cyrl-RS"/>
        </w:rPr>
        <w:t>2) уводе или примењују у циљу неопходне заштите живота и здравља људи, животиња или биљака,*</w:t>
      </w:r>
    </w:p>
    <w:p w:rsidR="00AF209A" w:rsidRPr="00CD0DE0" w:rsidRDefault="00CD0DE0">
      <w:pPr>
        <w:spacing w:after="150"/>
        <w:rPr>
          <w:lang w:val="sr-Cyrl-RS"/>
        </w:rPr>
      </w:pPr>
      <w:r w:rsidRPr="00CD0DE0">
        <w:rPr>
          <w:b/>
          <w:color w:val="000000"/>
          <w:lang w:val="sr-Cyrl-RS"/>
        </w:rPr>
        <w:t xml:space="preserve">3) односе на увоз или извоз злата или сребра,* </w:t>
      </w:r>
      <w:r w:rsidRPr="00CD0DE0">
        <w:rPr>
          <w:color w:val="000000"/>
          <w:lang w:val="sr-Cyrl-RS"/>
        </w:rPr>
        <w:t xml:space="preserve"> </w:t>
      </w:r>
    </w:p>
    <w:p w:rsidR="00AF209A" w:rsidRPr="00CD0DE0" w:rsidRDefault="00CD0DE0">
      <w:pPr>
        <w:spacing w:after="150"/>
        <w:rPr>
          <w:lang w:val="sr-Cyrl-RS"/>
        </w:rPr>
      </w:pPr>
      <w:r w:rsidRPr="00CD0DE0">
        <w:rPr>
          <w:b/>
          <w:color w:val="000000"/>
          <w:lang w:val="sr-Cyrl-RS"/>
        </w:rPr>
        <w:t>4) уводе или примењују као неопходне да обезбеде усаглашеност са прописима који нису у супротности са одред</w:t>
      </w:r>
      <w:r w:rsidRPr="00CD0DE0">
        <w:rPr>
          <w:b/>
          <w:color w:val="000000"/>
          <w:lang w:val="sr-Cyrl-RS"/>
        </w:rPr>
        <w:t>бама споразума СТО, укључујући примену царинских прописа, прописа којима се уређује заштита патената, жигова и ауторских права, као и спречавање довођења у заблуду,*</w:t>
      </w:r>
    </w:p>
    <w:p w:rsidR="00AF209A" w:rsidRPr="00CD0DE0" w:rsidRDefault="00CD0DE0">
      <w:pPr>
        <w:spacing w:after="150"/>
        <w:rPr>
          <w:lang w:val="sr-Cyrl-RS"/>
        </w:rPr>
      </w:pPr>
      <w:r w:rsidRPr="00CD0DE0">
        <w:rPr>
          <w:b/>
          <w:color w:val="000000"/>
          <w:lang w:val="sr-Cyrl-RS"/>
        </w:rPr>
        <w:t>5) односе на производе израђене у затворима,*</w:t>
      </w:r>
    </w:p>
    <w:p w:rsidR="00AF209A" w:rsidRPr="00CD0DE0" w:rsidRDefault="00CD0DE0">
      <w:pPr>
        <w:spacing w:after="150"/>
        <w:rPr>
          <w:lang w:val="sr-Cyrl-RS"/>
        </w:rPr>
      </w:pPr>
      <w:r w:rsidRPr="00CD0DE0">
        <w:rPr>
          <w:b/>
          <w:color w:val="000000"/>
          <w:lang w:val="sr-Cyrl-RS"/>
        </w:rPr>
        <w:t>6) уводе у циљу заштите уметничког, историјс</w:t>
      </w:r>
      <w:r w:rsidRPr="00CD0DE0">
        <w:rPr>
          <w:b/>
          <w:color w:val="000000"/>
          <w:lang w:val="sr-Cyrl-RS"/>
        </w:rPr>
        <w:t>ког или археолошког блага,*</w:t>
      </w:r>
    </w:p>
    <w:p w:rsidR="00AF209A" w:rsidRPr="00CD0DE0" w:rsidRDefault="00CD0DE0">
      <w:pPr>
        <w:spacing w:after="150"/>
        <w:rPr>
          <w:lang w:val="sr-Cyrl-RS"/>
        </w:rPr>
      </w:pPr>
      <w:r w:rsidRPr="00CD0DE0">
        <w:rPr>
          <w:b/>
          <w:color w:val="000000"/>
          <w:lang w:val="sr-Cyrl-RS"/>
        </w:rPr>
        <w:t>7) односе на заштиту необновљивих природних богатстава, ако се те мере примењују упоредо са ограничењем домаће производње или потрошње,*</w:t>
      </w:r>
    </w:p>
    <w:p w:rsidR="00AF209A" w:rsidRPr="00CD0DE0" w:rsidRDefault="00CD0DE0">
      <w:pPr>
        <w:spacing w:after="150"/>
        <w:rPr>
          <w:lang w:val="sr-Cyrl-RS"/>
        </w:rPr>
      </w:pPr>
      <w:r w:rsidRPr="00CD0DE0">
        <w:rPr>
          <w:b/>
          <w:color w:val="000000"/>
          <w:lang w:val="sr-Cyrl-RS"/>
        </w:rPr>
        <w:t>8) предузимају у циљу поштовања обавеза из међународног робног споразума који је у сагласно</w:t>
      </w:r>
      <w:r w:rsidRPr="00CD0DE0">
        <w:rPr>
          <w:b/>
          <w:color w:val="000000"/>
          <w:lang w:val="sr-Cyrl-RS"/>
        </w:rPr>
        <w:t>сти са критеријумима поднетим чланицама СТО или који је поднет чланицама СТО, а чланице СТО нису имале примедаба,*</w:t>
      </w:r>
    </w:p>
    <w:p w:rsidR="00AF209A" w:rsidRPr="00CD0DE0" w:rsidRDefault="00CD0DE0">
      <w:pPr>
        <w:spacing w:after="150"/>
        <w:rPr>
          <w:lang w:val="sr-Cyrl-RS"/>
        </w:rPr>
      </w:pPr>
      <w:r w:rsidRPr="00CD0DE0">
        <w:rPr>
          <w:b/>
          <w:color w:val="000000"/>
          <w:lang w:val="sr-Cyrl-RS"/>
        </w:rPr>
        <w:t>9) односе на ограничавање извоза сировина произведених у Републици Србији и потребних да се домаћој прерађивачкој индустрији обезбеде неопход</w:t>
      </w:r>
      <w:r w:rsidRPr="00CD0DE0">
        <w:rPr>
          <w:b/>
          <w:color w:val="000000"/>
          <w:lang w:val="sr-Cyrl-RS"/>
        </w:rPr>
        <w:t xml:space="preserve">не количине тих сировина у периодима </w:t>
      </w:r>
      <w:r w:rsidRPr="00CD0DE0">
        <w:rPr>
          <w:b/>
          <w:color w:val="000000"/>
          <w:lang w:val="sr-Cyrl-RS"/>
        </w:rPr>
        <w:lastRenderedPageBreak/>
        <w:t>када се домаћа цена одржава на нивоу испод светске цене по одлуци Владе у оквиру стабилизацијe тржишта те робе, под условом да то ограничавање нема за последицу повећање извоза или заштите за ту домаћу индустрију и да с</w:t>
      </w:r>
      <w:r w:rsidRPr="00CD0DE0">
        <w:rPr>
          <w:b/>
          <w:color w:val="000000"/>
          <w:lang w:val="sr-Cyrl-RS"/>
        </w:rPr>
        <w:t>е том мером не врши никаква дискриминација,*</w:t>
      </w:r>
    </w:p>
    <w:p w:rsidR="00AF209A" w:rsidRPr="00CD0DE0" w:rsidRDefault="00CD0DE0">
      <w:pPr>
        <w:spacing w:after="150"/>
        <w:rPr>
          <w:lang w:val="sr-Cyrl-RS"/>
        </w:rPr>
      </w:pPr>
      <w:r w:rsidRPr="00CD0DE0">
        <w:rPr>
          <w:b/>
          <w:color w:val="000000"/>
          <w:lang w:val="sr-Cyrl-RS"/>
        </w:rPr>
        <w:t>10) уводе или примењују због несташице производа (опште или локалне) како би се ти производи прибавили или расподелили, под условом да све државе имају право на правичан удео у снабдевању овим производима и да с</w:t>
      </w:r>
      <w:r w:rsidRPr="00CD0DE0">
        <w:rPr>
          <w:b/>
          <w:color w:val="000000"/>
          <w:lang w:val="sr-Cyrl-RS"/>
        </w:rPr>
        <w:t>е такве мере укидају када престану да постоје разлози због којих су уведене, или*</w:t>
      </w:r>
    </w:p>
    <w:p w:rsidR="00AF209A" w:rsidRPr="00CD0DE0" w:rsidRDefault="00CD0DE0">
      <w:pPr>
        <w:spacing w:after="150"/>
        <w:rPr>
          <w:lang w:val="sr-Cyrl-RS"/>
        </w:rPr>
      </w:pPr>
      <w:r w:rsidRPr="00CD0DE0">
        <w:rPr>
          <w:b/>
          <w:color w:val="000000"/>
          <w:lang w:val="sr-Cyrl-RS"/>
        </w:rPr>
        <w:t>11) уводе или примењују у циљу заштите безбедности ако се:*</w:t>
      </w:r>
    </w:p>
    <w:p w:rsidR="00AF209A" w:rsidRPr="00CD0DE0" w:rsidRDefault="00CD0DE0">
      <w:pPr>
        <w:spacing w:after="150"/>
        <w:rPr>
          <w:lang w:val="sr-Cyrl-RS"/>
        </w:rPr>
      </w:pPr>
      <w:r w:rsidRPr="00CD0DE0">
        <w:rPr>
          <w:b/>
          <w:color w:val="000000"/>
          <w:lang w:val="sr-Cyrl-RS"/>
        </w:rPr>
        <w:t>– односе на фисионе материјале или материјале од којих они потичу,*</w:t>
      </w:r>
    </w:p>
    <w:p w:rsidR="00AF209A" w:rsidRPr="00CD0DE0" w:rsidRDefault="00CD0DE0">
      <w:pPr>
        <w:spacing w:after="150"/>
        <w:rPr>
          <w:lang w:val="sr-Cyrl-RS"/>
        </w:rPr>
      </w:pPr>
      <w:r w:rsidRPr="00CD0DE0">
        <w:rPr>
          <w:b/>
          <w:color w:val="000000"/>
          <w:lang w:val="sr-Cyrl-RS"/>
        </w:rPr>
        <w:t>– односе на промет оружја, муниције и средстав</w:t>
      </w:r>
      <w:r w:rsidRPr="00CD0DE0">
        <w:rPr>
          <w:b/>
          <w:color w:val="000000"/>
          <w:lang w:val="sr-Cyrl-RS"/>
        </w:rPr>
        <w:t xml:space="preserve">а за вођење рата, као и на промет друге робе и материјала који се врши посредно или непосредно за потребе снабдевања оружаних снага,* </w:t>
      </w:r>
      <w:r w:rsidRPr="00CD0DE0">
        <w:rPr>
          <w:color w:val="000000"/>
          <w:lang w:val="sr-Cyrl-RS"/>
        </w:rPr>
        <w:t xml:space="preserve"> </w:t>
      </w:r>
    </w:p>
    <w:p w:rsidR="00AF209A" w:rsidRPr="00CD0DE0" w:rsidRDefault="00CD0DE0">
      <w:pPr>
        <w:spacing w:after="150"/>
        <w:rPr>
          <w:lang w:val="sr-Cyrl-RS"/>
        </w:rPr>
      </w:pPr>
      <w:r w:rsidRPr="00CD0DE0">
        <w:rPr>
          <w:b/>
          <w:color w:val="000000"/>
          <w:lang w:val="sr-Cyrl-RS"/>
        </w:rPr>
        <w:t>– предузимају у време рата или других ванредних ситуација у међународним односима, или*</w:t>
      </w:r>
    </w:p>
    <w:p w:rsidR="00AF209A" w:rsidRPr="00CD0DE0" w:rsidRDefault="00CD0DE0">
      <w:pPr>
        <w:spacing w:after="150"/>
        <w:rPr>
          <w:lang w:val="sr-Cyrl-RS"/>
        </w:rPr>
      </w:pPr>
      <w:r w:rsidRPr="00CD0DE0">
        <w:rPr>
          <w:b/>
          <w:color w:val="000000"/>
          <w:lang w:val="sr-Cyrl-RS"/>
        </w:rPr>
        <w:t>– уводе или примењују у циљу исп</w:t>
      </w:r>
      <w:r w:rsidRPr="00CD0DE0">
        <w:rPr>
          <w:b/>
          <w:color w:val="000000"/>
          <w:lang w:val="sr-Cyrl-RS"/>
        </w:rPr>
        <w:t>уњавања обавеза из Повеље Уједињених нација у смислу одржавања међународног мира и безбедности.*</w:t>
      </w:r>
    </w:p>
    <w:p w:rsidR="00AF209A" w:rsidRPr="00CD0DE0" w:rsidRDefault="00CD0DE0">
      <w:pPr>
        <w:spacing w:after="150"/>
        <w:rPr>
          <w:lang w:val="sr-Cyrl-RS"/>
        </w:rPr>
      </w:pPr>
      <w:r w:rsidRPr="00CD0DE0">
        <w:rPr>
          <w:color w:val="000000"/>
          <w:lang w:val="sr-Cyrl-RS"/>
        </w:rPr>
        <w:t> </w:t>
      </w:r>
    </w:p>
    <w:p w:rsidR="00AF209A" w:rsidRPr="00CD0DE0" w:rsidRDefault="00CD0DE0">
      <w:pPr>
        <w:spacing w:after="150"/>
        <w:rPr>
          <w:lang w:val="sr-Cyrl-RS"/>
        </w:rPr>
      </w:pPr>
      <w:r w:rsidRPr="00CD0DE0">
        <w:rPr>
          <w:color w:val="000000"/>
          <w:lang w:val="sr-Cyrl-RS"/>
        </w:rPr>
        <w:t>*Службени гласник РС, 88/2011</w:t>
      </w:r>
    </w:p>
    <w:p w:rsidR="00AF209A" w:rsidRPr="00CD0DE0" w:rsidRDefault="00CD0DE0">
      <w:pPr>
        <w:spacing w:after="150"/>
        <w:rPr>
          <w:lang w:val="sr-Cyrl-RS"/>
        </w:rPr>
      </w:pPr>
      <w:r w:rsidRPr="00CD0DE0">
        <w:rPr>
          <w:color w:val="000000"/>
          <w:lang w:val="sr-Cyrl-RS"/>
        </w:rPr>
        <w:t> </w:t>
      </w:r>
    </w:p>
    <w:p w:rsidR="00AF209A" w:rsidRPr="00CD0DE0" w:rsidRDefault="00CD0DE0">
      <w:pPr>
        <w:spacing w:after="150"/>
        <w:jc w:val="center"/>
        <w:rPr>
          <w:lang w:val="sr-Cyrl-RS"/>
        </w:rPr>
      </w:pPr>
      <w:r w:rsidRPr="00CD0DE0">
        <w:rPr>
          <w:color w:val="000000"/>
          <w:lang w:val="sr-Cyrl-RS"/>
        </w:rPr>
        <w:t>III. МЕРЕ КОЈЕ УТИЧУ НА СПОЉНОТРГОВИНСКО ПОСЛОВАЊЕ</w:t>
      </w:r>
    </w:p>
    <w:p w:rsidR="00AF209A" w:rsidRPr="00CD0DE0" w:rsidRDefault="00CD0DE0">
      <w:pPr>
        <w:spacing w:after="150"/>
        <w:jc w:val="center"/>
        <w:rPr>
          <w:lang w:val="sr-Cyrl-RS"/>
        </w:rPr>
      </w:pPr>
      <w:r w:rsidRPr="00CD0DE0">
        <w:rPr>
          <w:color w:val="000000"/>
          <w:lang w:val="sr-Cyrl-RS"/>
        </w:rPr>
        <w:t> </w:t>
      </w:r>
    </w:p>
    <w:p w:rsidR="00AF209A" w:rsidRPr="00CD0DE0" w:rsidRDefault="00CD0DE0">
      <w:pPr>
        <w:spacing w:after="150"/>
        <w:jc w:val="center"/>
        <w:rPr>
          <w:lang w:val="sr-Cyrl-RS"/>
        </w:rPr>
      </w:pPr>
      <w:r w:rsidRPr="00CD0DE0">
        <w:rPr>
          <w:b/>
          <w:color w:val="000000"/>
          <w:lang w:val="sr-Cyrl-RS"/>
        </w:rPr>
        <w:t>Мере</w:t>
      </w:r>
    </w:p>
    <w:p w:rsidR="00AF209A" w:rsidRPr="00CD0DE0" w:rsidRDefault="00CD0DE0">
      <w:pPr>
        <w:spacing w:after="150"/>
        <w:jc w:val="center"/>
        <w:rPr>
          <w:lang w:val="sr-Cyrl-RS"/>
        </w:rPr>
      </w:pPr>
      <w:r w:rsidRPr="00CD0DE0">
        <w:rPr>
          <w:color w:val="000000"/>
          <w:lang w:val="sr-Cyrl-RS"/>
        </w:rPr>
        <w:t> </w:t>
      </w:r>
    </w:p>
    <w:p w:rsidR="00AF209A" w:rsidRPr="00CD0DE0" w:rsidRDefault="00CD0DE0">
      <w:pPr>
        <w:spacing w:after="150"/>
        <w:jc w:val="center"/>
        <w:rPr>
          <w:lang w:val="sr-Cyrl-RS"/>
        </w:rPr>
      </w:pPr>
      <w:r w:rsidRPr="00CD0DE0">
        <w:rPr>
          <w:color w:val="000000"/>
          <w:lang w:val="sr-Cyrl-RS"/>
        </w:rPr>
        <w:t>Члан 12.</w:t>
      </w:r>
    </w:p>
    <w:p w:rsidR="00AF209A" w:rsidRPr="00CD0DE0" w:rsidRDefault="00CD0DE0">
      <w:pPr>
        <w:spacing w:after="150"/>
        <w:rPr>
          <w:lang w:val="sr-Cyrl-RS"/>
        </w:rPr>
      </w:pPr>
      <w:r w:rsidRPr="00CD0DE0">
        <w:rPr>
          <w:color w:val="000000"/>
          <w:lang w:val="sr-Cyrl-RS"/>
        </w:rPr>
        <w:t xml:space="preserve">Мере које утичу на спољнотрговинско пословање (у даљем </w:t>
      </w:r>
      <w:r w:rsidRPr="00CD0DE0">
        <w:rPr>
          <w:color w:val="000000"/>
          <w:lang w:val="sr-Cyrl-RS"/>
        </w:rPr>
        <w:t>тексту: мере) прописују се, спроводе и тумаче у складу са принципима овог закона и правилима СТО, прописима ЕУ и обавезама из међународних споразума.</w:t>
      </w:r>
    </w:p>
    <w:p w:rsidR="00AF209A" w:rsidRPr="00CD0DE0" w:rsidRDefault="00CD0DE0">
      <w:pPr>
        <w:spacing w:after="150"/>
        <w:rPr>
          <w:lang w:val="sr-Cyrl-RS"/>
        </w:rPr>
      </w:pPr>
      <w:r w:rsidRPr="00CD0DE0">
        <w:rPr>
          <w:color w:val="000000"/>
          <w:lang w:val="sr-Cyrl-RS"/>
        </w:rPr>
        <w:t>Мере из става 1. овог члана дозвољене су само у случају када:</w:t>
      </w:r>
    </w:p>
    <w:p w:rsidR="00AF209A" w:rsidRPr="00CD0DE0" w:rsidRDefault="00CD0DE0">
      <w:pPr>
        <w:spacing w:after="150"/>
        <w:rPr>
          <w:lang w:val="sr-Cyrl-RS"/>
        </w:rPr>
      </w:pPr>
      <w:r w:rsidRPr="00CD0DE0">
        <w:rPr>
          <w:color w:val="000000"/>
          <w:lang w:val="sr-Cyrl-RS"/>
        </w:rPr>
        <w:t>1) је то неопходно за постизање циљева предв</w:t>
      </w:r>
      <w:r w:rsidRPr="00CD0DE0">
        <w:rPr>
          <w:color w:val="000000"/>
          <w:lang w:val="sr-Cyrl-RS"/>
        </w:rPr>
        <w:t xml:space="preserve">иђених овим законом, </w:t>
      </w:r>
    </w:p>
    <w:p w:rsidR="00AF209A" w:rsidRPr="00CD0DE0" w:rsidRDefault="00CD0DE0">
      <w:pPr>
        <w:spacing w:after="150"/>
        <w:rPr>
          <w:lang w:val="sr-Cyrl-RS"/>
        </w:rPr>
      </w:pPr>
      <w:r w:rsidRPr="00CD0DE0">
        <w:rPr>
          <w:color w:val="000000"/>
          <w:lang w:val="sr-Cyrl-RS"/>
        </w:rPr>
        <w:t>2) је то изричито прописано законом, и</w:t>
      </w:r>
    </w:p>
    <w:p w:rsidR="00AF209A" w:rsidRPr="00CD0DE0" w:rsidRDefault="00CD0DE0">
      <w:pPr>
        <w:spacing w:after="150"/>
        <w:rPr>
          <w:lang w:val="sr-Cyrl-RS"/>
        </w:rPr>
      </w:pPr>
      <w:r w:rsidRPr="00CD0DE0">
        <w:rPr>
          <w:color w:val="000000"/>
          <w:lang w:val="sr-Cyrl-RS"/>
        </w:rPr>
        <w:t>3) су степен, обим и трајање мере сразмерни њеној сврси, односно када су ограничени на минимум неопходан за постизање циљева мере.</w:t>
      </w:r>
    </w:p>
    <w:p w:rsidR="00AF209A" w:rsidRPr="00CD0DE0" w:rsidRDefault="00CD0DE0">
      <w:pPr>
        <w:spacing w:after="150"/>
        <w:rPr>
          <w:lang w:val="sr-Cyrl-RS"/>
        </w:rPr>
      </w:pPr>
      <w:r w:rsidRPr="00CD0DE0">
        <w:rPr>
          <w:color w:val="000000"/>
          <w:lang w:val="sr-Cyrl-RS"/>
        </w:rPr>
        <w:lastRenderedPageBreak/>
        <w:t> </w:t>
      </w:r>
    </w:p>
    <w:p w:rsidR="00AF209A" w:rsidRPr="00CD0DE0" w:rsidRDefault="00CD0DE0">
      <w:pPr>
        <w:spacing w:after="150"/>
        <w:jc w:val="center"/>
        <w:rPr>
          <w:lang w:val="sr-Cyrl-RS"/>
        </w:rPr>
      </w:pPr>
      <w:r w:rsidRPr="00CD0DE0">
        <w:rPr>
          <w:b/>
          <w:color w:val="000000"/>
          <w:lang w:val="sr-Cyrl-RS"/>
        </w:rPr>
        <w:t>Примена мера</w:t>
      </w:r>
    </w:p>
    <w:p w:rsidR="00AF209A" w:rsidRPr="00CD0DE0" w:rsidRDefault="00CD0DE0">
      <w:pPr>
        <w:spacing w:after="150"/>
        <w:jc w:val="center"/>
        <w:rPr>
          <w:lang w:val="sr-Cyrl-RS"/>
        </w:rPr>
      </w:pPr>
      <w:r w:rsidRPr="00CD0DE0">
        <w:rPr>
          <w:color w:val="000000"/>
          <w:lang w:val="sr-Cyrl-RS"/>
        </w:rPr>
        <w:t> </w:t>
      </w:r>
    </w:p>
    <w:p w:rsidR="00AF209A" w:rsidRPr="00CD0DE0" w:rsidRDefault="00CD0DE0">
      <w:pPr>
        <w:spacing w:after="150"/>
        <w:jc w:val="center"/>
        <w:rPr>
          <w:lang w:val="sr-Cyrl-RS"/>
        </w:rPr>
      </w:pPr>
      <w:r w:rsidRPr="00CD0DE0">
        <w:rPr>
          <w:color w:val="000000"/>
          <w:lang w:val="sr-Cyrl-RS"/>
        </w:rPr>
        <w:t>Члан 13.</w:t>
      </w:r>
    </w:p>
    <w:p w:rsidR="00AF209A" w:rsidRPr="00CD0DE0" w:rsidRDefault="00CD0DE0">
      <w:pPr>
        <w:spacing w:after="150"/>
        <w:rPr>
          <w:lang w:val="sr-Cyrl-RS"/>
        </w:rPr>
      </w:pPr>
      <w:r w:rsidRPr="00CD0DE0">
        <w:rPr>
          <w:color w:val="000000"/>
          <w:lang w:val="sr-Cyrl-RS"/>
        </w:rPr>
        <w:t>Мера која се уводи у складу са овим за</w:t>
      </w:r>
      <w:r w:rsidRPr="00CD0DE0">
        <w:rPr>
          <w:color w:val="000000"/>
          <w:lang w:val="sr-Cyrl-RS"/>
        </w:rPr>
        <w:t>коном не сме да има за циљ или последицу нарушавање слободе трговине и конкурентности учесника у одређеном спољнотрговинском послу.</w:t>
      </w:r>
    </w:p>
    <w:p w:rsidR="00AF209A" w:rsidRPr="00CD0DE0" w:rsidRDefault="00CD0DE0">
      <w:pPr>
        <w:spacing w:after="150"/>
        <w:rPr>
          <w:lang w:val="sr-Cyrl-RS"/>
        </w:rPr>
      </w:pPr>
      <w:r w:rsidRPr="00CD0DE0">
        <w:rPr>
          <w:color w:val="000000"/>
          <w:lang w:val="sr-Cyrl-RS"/>
        </w:rPr>
        <w:t>Мера се укида, или се њен степен или обим умањује када престану да постоје разлози за њену примену, или када се промене окол</w:t>
      </w:r>
      <w:r w:rsidRPr="00CD0DE0">
        <w:rPr>
          <w:color w:val="000000"/>
          <w:lang w:val="sr-Cyrl-RS"/>
        </w:rPr>
        <w:t>ности због којих је мера уведена.</w:t>
      </w:r>
    </w:p>
    <w:p w:rsidR="00AF209A" w:rsidRPr="00CD0DE0" w:rsidRDefault="00CD0DE0">
      <w:pPr>
        <w:spacing w:after="150"/>
        <w:rPr>
          <w:lang w:val="sr-Cyrl-RS"/>
        </w:rPr>
      </w:pPr>
      <w:r w:rsidRPr="00CD0DE0">
        <w:rPr>
          <w:color w:val="000000"/>
          <w:lang w:val="sr-Cyrl-RS"/>
        </w:rPr>
        <w:t> </w:t>
      </w:r>
    </w:p>
    <w:p w:rsidR="00AF209A" w:rsidRPr="00CD0DE0" w:rsidRDefault="00CD0DE0">
      <w:pPr>
        <w:spacing w:after="150"/>
        <w:jc w:val="center"/>
        <w:rPr>
          <w:lang w:val="sr-Cyrl-RS"/>
        </w:rPr>
      </w:pPr>
      <w:r w:rsidRPr="00CD0DE0">
        <w:rPr>
          <w:b/>
          <w:color w:val="000000"/>
          <w:lang w:val="sr-Cyrl-RS"/>
        </w:rPr>
        <w:t>Надлежност за увођење мера</w:t>
      </w:r>
    </w:p>
    <w:p w:rsidR="00AF209A" w:rsidRPr="00CD0DE0" w:rsidRDefault="00CD0DE0">
      <w:pPr>
        <w:spacing w:after="150"/>
        <w:jc w:val="center"/>
        <w:rPr>
          <w:lang w:val="sr-Cyrl-RS"/>
        </w:rPr>
      </w:pPr>
      <w:r w:rsidRPr="00CD0DE0">
        <w:rPr>
          <w:color w:val="000000"/>
          <w:lang w:val="sr-Cyrl-RS"/>
        </w:rPr>
        <w:t> </w:t>
      </w:r>
    </w:p>
    <w:p w:rsidR="00AF209A" w:rsidRPr="00CD0DE0" w:rsidRDefault="00CD0DE0">
      <w:pPr>
        <w:spacing w:after="150"/>
        <w:jc w:val="center"/>
        <w:rPr>
          <w:lang w:val="sr-Cyrl-RS"/>
        </w:rPr>
      </w:pPr>
      <w:r w:rsidRPr="00CD0DE0">
        <w:rPr>
          <w:color w:val="000000"/>
          <w:lang w:val="sr-Cyrl-RS"/>
        </w:rPr>
        <w:t>Члан 14.</w:t>
      </w:r>
    </w:p>
    <w:p w:rsidR="00AF209A" w:rsidRPr="00CD0DE0" w:rsidRDefault="00CD0DE0">
      <w:pPr>
        <w:spacing w:after="150"/>
        <w:rPr>
          <w:lang w:val="sr-Cyrl-RS"/>
        </w:rPr>
      </w:pPr>
      <w:r w:rsidRPr="00CD0DE0">
        <w:rPr>
          <w:color w:val="000000"/>
          <w:lang w:val="sr-Cyrl-RS"/>
        </w:rPr>
        <w:t xml:space="preserve">Мере </w:t>
      </w:r>
      <w:r w:rsidRPr="00CD0DE0">
        <w:rPr>
          <w:b/>
          <w:color w:val="000000"/>
          <w:lang w:val="sr-Cyrl-RS"/>
        </w:rPr>
        <w:t>и ближе услове за примену мера*</w:t>
      </w:r>
      <w:r w:rsidRPr="00CD0DE0">
        <w:rPr>
          <w:color w:val="000000"/>
          <w:lang w:val="sr-Cyrl-RS"/>
        </w:rPr>
        <w:t xml:space="preserve">  прописује Влада, на предлог министарства или другог надлежног органа.</w:t>
      </w:r>
    </w:p>
    <w:p w:rsidR="00AF209A" w:rsidRPr="00CD0DE0" w:rsidRDefault="00CD0DE0">
      <w:pPr>
        <w:spacing w:after="150"/>
        <w:rPr>
          <w:lang w:val="sr-Cyrl-RS"/>
        </w:rPr>
      </w:pPr>
      <w:r w:rsidRPr="00CD0DE0">
        <w:rPr>
          <w:i/>
          <w:color w:val="000000"/>
          <w:lang w:val="sr-Cyrl-RS"/>
        </w:rPr>
        <w:t>Брисан је ранији став 2. (види члан 7. Закона - 88/2011-50)</w:t>
      </w:r>
      <w:r w:rsidRPr="00CD0DE0">
        <w:rPr>
          <w:color w:val="000000"/>
          <w:lang w:val="sr-Cyrl-RS"/>
        </w:rPr>
        <w:t xml:space="preserve">  </w:t>
      </w:r>
    </w:p>
    <w:p w:rsidR="00AF209A" w:rsidRPr="00CD0DE0" w:rsidRDefault="00CD0DE0">
      <w:pPr>
        <w:spacing w:after="150"/>
        <w:rPr>
          <w:lang w:val="sr-Cyrl-RS"/>
        </w:rPr>
      </w:pPr>
      <w:r w:rsidRPr="00CD0DE0">
        <w:rPr>
          <w:color w:val="000000"/>
          <w:lang w:val="sr-Cyrl-RS"/>
        </w:rPr>
        <w:t>Ако се мером</w:t>
      </w:r>
      <w:r w:rsidRPr="00CD0DE0">
        <w:rPr>
          <w:color w:val="000000"/>
          <w:lang w:val="sr-Cyrl-RS"/>
        </w:rPr>
        <w:t xml:space="preserve"> из става 1. овог члана прописује прибављање исправе која је услов за увоз, извоз или транзит робе, списак такве робе објављује се у „Службеном гласнику Републике Србије”.</w:t>
      </w:r>
    </w:p>
    <w:p w:rsidR="00AF209A" w:rsidRPr="00CD0DE0" w:rsidRDefault="00CD0DE0">
      <w:pPr>
        <w:spacing w:after="150"/>
        <w:rPr>
          <w:lang w:val="sr-Cyrl-RS"/>
        </w:rPr>
      </w:pPr>
      <w:r w:rsidRPr="00CD0DE0">
        <w:rPr>
          <w:color w:val="000000"/>
          <w:lang w:val="sr-Cyrl-RS"/>
        </w:rPr>
        <w:t> </w:t>
      </w:r>
    </w:p>
    <w:p w:rsidR="00AF209A" w:rsidRPr="00CD0DE0" w:rsidRDefault="00CD0DE0">
      <w:pPr>
        <w:spacing w:after="150"/>
        <w:rPr>
          <w:lang w:val="sr-Cyrl-RS"/>
        </w:rPr>
      </w:pPr>
      <w:r w:rsidRPr="00CD0DE0">
        <w:rPr>
          <w:color w:val="000000"/>
          <w:lang w:val="sr-Cyrl-RS"/>
        </w:rPr>
        <w:t>*Службени гласник РС, 88/2011</w:t>
      </w:r>
    </w:p>
    <w:p w:rsidR="00AF209A" w:rsidRPr="00CD0DE0" w:rsidRDefault="00CD0DE0">
      <w:pPr>
        <w:spacing w:after="150"/>
        <w:rPr>
          <w:lang w:val="sr-Cyrl-RS"/>
        </w:rPr>
      </w:pPr>
      <w:r w:rsidRPr="00CD0DE0">
        <w:rPr>
          <w:color w:val="000000"/>
          <w:lang w:val="sr-Cyrl-RS"/>
        </w:rPr>
        <w:t> </w:t>
      </w:r>
    </w:p>
    <w:p w:rsidR="00AF209A" w:rsidRPr="00CD0DE0" w:rsidRDefault="00CD0DE0">
      <w:pPr>
        <w:spacing w:after="150"/>
        <w:jc w:val="center"/>
        <w:rPr>
          <w:lang w:val="sr-Cyrl-RS"/>
        </w:rPr>
      </w:pPr>
      <w:r w:rsidRPr="00CD0DE0">
        <w:rPr>
          <w:b/>
          <w:color w:val="000000"/>
          <w:lang w:val="sr-Cyrl-RS"/>
        </w:rPr>
        <w:t>Управни поступак и управни спор</w:t>
      </w:r>
    </w:p>
    <w:p w:rsidR="00AF209A" w:rsidRPr="00CD0DE0" w:rsidRDefault="00CD0DE0">
      <w:pPr>
        <w:spacing w:after="150"/>
        <w:jc w:val="center"/>
        <w:rPr>
          <w:lang w:val="sr-Cyrl-RS"/>
        </w:rPr>
      </w:pPr>
      <w:r w:rsidRPr="00CD0DE0">
        <w:rPr>
          <w:color w:val="000000"/>
          <w:lang w:val="sr-Cyrl-RS"/>
        </w:rPr>
        <w:t> </w:t>
      </w:r>
    </w:p>
    <w:p w:rsidR="00AF209A" w:rsidRPr="00CD0DE0" w:rsidRDefault="00CD0DE0">
      <w:pPr>
        <w:spacing w:after="150"/>
        <w:jc w:val="center"/>
        <w:rPr>
          <w:lang w:val="sr-Cyrl-RS"/>
        </w:rPr>
      </w:pPr>
      <w:r w:rsidRPr="00CD0DE0">
        <w:rPr>
          <w:color w:val="000000"/>
          <w:lang w:val="sr-Cyrl-RS"/>
        </w:rPr>
        <w:t>Члан 15.</w:t>
      </w:r>
    </w:p>
    <w:p w:rsidR="00AF209A" w:rsidRPr="00CD0DE0" w:rsidRDefault="00CD0DE0">
      <w:pPr>
        <w:spacing w:after="150"/>
        <w:rPr>
          <w:lang w:val="sr-Cyrl-RS"/>
        </w:rPr>
      </w:pPr>
      <w:r w:rsidRPr="00CD0DE0">
        <w:rPr>
          <w:color w:val="000000"/>
          <w:lang w:val="sr-Cyrl-RS"/>
        </w:rPr>
        <w:t xml:space="preserve">На </w:t>
      </w:r>
      <w:r w:rsidRPr="00CD0DE0">
        <w:rPr>
          <w:color w:val="000000"/>
          <w:lang w:val="sr-Cyrl-RS"/>
        </w:rPr>
        <w:t>поступак доношења појединачних управних аката, у смислу овог закона, примењују се одредбе закона којима се уређује општи управни поступак, осим ако овим законом није другачије предвиђено.</w:t>
      </w:r>
    </w:p>
    <w:p w:rsidR="00AF209A" w:rsidRPr="00CD0DE0" w:rsidRDefault="00CD0DE0">
      <w:pPr>
        <w:spacing w:after="150"/>
        <w:rPr>
          <w:lang w:val="sr-Cyrl-RS"/>
        </w:rPr>
      </w:pPr>
      <w:r w:rsidRPr="00CD0DE0">
        <w:rPr>
          <w:color w:val="000000"/>
          <w:lang w:val="sr-Cyrl-RS"/>
        </w:rPr>
        <w:t>Против акта из става 1. овог члана може да се покрене управни спор.</w:t>
      </w:r>
    </w:p>
    <w:p w:rsidR="00AF209A" w:rsidRPr="00CD0DE0" w:rsidRDefault="00CD0DE0">
      <w:pPr>
        <w:spacing w:after="150"/>
        <w:rPr>
          <w:lang w:val="sr-Cyrl-RS"/>
        </w:rPr>
      </w:pPr>
      <w:r w:rsidRPr="00CD0DE0">
        <w:rPr>
          <w:color w:val="000000"/>
          <w:lang w:val="sr-Cyrl-RS"/>
        </w:rPr>
        <w:t> </w:t>
      </w:r>
    </w:p>
    <w:p w:rsidR="00AF209A" w:rsidRPr="00CD0DE0" w:rsidRDefault="00CD0DE0">
      <w:pPr>
        <w:spacing w:after="150"/>
        <w:jc w:val="center"/>
        <w:rPr>
          <w:lang w:val="sr-Cyrl-RS"/>
        </w:rPr>
      </w:pPr>
      <w:r w:rsidRPr="00CD0DE0">
        <w:rPr>
          <w:b/>
          <w:color w:val="000000"/>
          <w:lang w:val="sr-Cyrl-RS"/>
        </w:rPr>
        <w:t>Административне накнаде за рад органа</w:t>
      </w:r>
    </w:p>
    <w:p w:rsidR="00AF209A" w:rsidRPr="00CD0DE0" w:rsidRDefault="00CD0DE0">
      <w:pPr>
        <w:spacing w:after="150"/>
        <w:jc w:val="center"/>
        <w:rPr>
          <w:lang w:val="sr-Cyrl-RS"/>
        </w:rPr>
      </w:pPr>
      <w:r w:rsidRPr="00CD0DE0">
        <w:rPr>
          <w:color w:val="000000"/>
          <w:lang w:val="sr-Cyrl-RS"/>
        </w:rPr>
        <w:t> </w:t>
      </w:r>
    </w:p>
    <w:p w:rsidR="00AF209A" w:rsidRPr="00CD0DE0" w:rsidRDefault="00CD0DE0">
      <w:pPr>
        <w:spacing w:after="150"/>
        <w:jc w:val="center"/>
        <w:rPr>
          <w:lang w:val="sr-Cyrl-RS"/>
        </w:rPr>
      </w:pPr>
      <w:r w:rsidRPr="00CD0DE0">
        <w:rPr>
          <w:color w:val="000000"/>
          <w:lang w:val="sr-Cyrl-RS"/>
        </w:rPr>
        <w:t>Члан 16.</w:t>
      </w:r>
    </w:p>
    <w:p w:rsidR="00AF209A" w:rsidRPr="00CD0DE0" w:rsidRDefault="00CD0DE0">
      <w:pPr>
        <w:spacing w:after="150"/>
        <w:rPr>
          <w:lang w:val="sr-Cyrl-RS"/>
        </w:rPr>
      </w:pPr>
      <w:r w:rsidRPr="00CD0DE0">
        <w:rPr>
          <w:color w:val="000000"/>
          <w:lang w:val="sr-Cyrl-RS"/>
        </w:rPr>
        <w:lastRenderedPageBreak/>
        <w:t>Износ накнада за административне услуге које органи, односно лица којима су законом поверена јавна овлашћења, пружају лицима у спољнотрговинском пословању не може:</w:t>
      </w:r>
    </w:p>
    <w:p w:rsidR="00AF209A" w:rsidRPr="00CD0DE0" w:rsidRDefault="00CD0DE0">
      <w:pPr>
        <w:spacing w:after="150"/>
        <w:rPr>
          <w:lang w:val="sr-Cyrl-RS"/>
        </w:rPr>
      </w:pPr>
      <w:r w:rsidRPr="00CD0DE0">
        <w:rPr>
          <w:color w:val="000000"/>
          <w:lang w:val="sr-Cyrl-RS"/>
        </w:rPr>
        <w:t>1) бити већи од стварних трошкова пружени</w:t>
      </w:r>
      <w:r w:rsidRPr="00CD0DE0">
        <w:rPr>
          <w:color w:val="000000"/>
          <w:lang w:val="sr-Cyrl-RS"/>
        </w:rPr>
        <w:t xml:space="preserve">х услуга, </w:t>
      </w:r>
    </w:p>
    <w:p w:rsidR="00AF209A" w:rsidRPr="00CD0DE0" w:rsidRDefault="00CD0DE0">
      <w:pPr>
        <w:spacing w:after="150"/>
        <w:rPr>
          <w:lang w:val="sr-Cyrl-RS"/>
        </w:rPr>
      </w:pPr>
      <w:r w:rsidRPr="00CD0DE0">
        <w:rPr>
          <w:color w:val="000000"/>
          <w:lang w:val="sr-Cyrl-RS"/>
        </w:rPr>
        <w:t>2) представљати индиректну заштиту домаће производње, и</w:t>
      </w:r>
    </w:p>
    <w:p w:rsidR="00AF209A" w:rsidRPr="00CD0DE0" w:rsidRDefault="00CD0DE0">
      <w:pPr>
        <w:spacing w:after="150"/>
        <w:rPr>
          <w:lang w:val="sr-Cyrl-RS"/>
        </w:rPr>
      </w:pPr>
      <w:r w:rsidRPr="00CD0DE0">
        <w:rPr>
          <w:color w:val="000000"/>
          <w:lang w:val="sr-Cyrl-RS"/>
        </w:rPr>
        <w:t>3) представљати индиректно оптерећење увоза и извоза.</w:t>
      </w:r>
    </w:p>
    <w:p w:rsidR="00AF209A" w:rsidRPr="00CD0DE0" w:rsidRDefault="00CD0DE0">
      <w:pPr>
        <w:spacing w:after="150"/>
        <w:rPr>
          <w:lang w:val="sr-Cyrl-RS"/>
        </w:rPr>
      </w:pPr>
      <w:r w:rsidRPr="00CD0DE0">
        <w:rPr>
          <w:color w:val="000000"/>
          <w:lang w:val="sr-Cyrl-RS"/>
        </w:rPr>
        <w:t> </w:t>
      </w:r>
    </w:p>
    <w:p w:rsidR="00AF209A" w:rsidRPr="00CD0DE0" w:rsidRDefault="00CD0DE0">
      <w:pPr>
        <w:spacing w:after="150"/>
        <w:jc w:val="center"/>
        <w:rPr>
          <w:lang w:val="sr-Cyrl-RS"/>
        </w:rPr>
      </w:pPr>
      <w:r w:rsidRPr="00CD0DE0">
        <w:rPr>
          <w:color w:val="000000"/>
          <w:lang w:val="sr-Cyrl-RS"/>
        </w:rPr>
        <w:t>IV. СПОЉНОТРГОВИНСКИ ПРОМЕТ РОБОМ</w:t>
      </w:r>
    </w:p>
    <w:p w:rsidR="00AF209A" w:rsidRPr="00CD0DE0" w:rsidRDefault="00CD0DE0">
      <w:pPr>
        <w:spacing w:after="150"/>
        <w:jc w:val="center"/>
        <w:rPr>
          <w:lang w:val="sr-Cyrl-RS"/>
        </w:rPr>
      </w:pPr>
      <w:r w:rsidRPr="00CD0DE0">
        <w:rPr>
          <w:color w:val="000000"/>
          <w:lang w:val="sr-Cyrl-RS"/>
        </w:rPr>
        <w:t> </w:t>
      </w:r>
    </w:p>
    <w:p w:rsidR="00AF209A" w:rsidRPr="00CD0DE0" w:rsidRDefault="00CD0DE0">
      <w:pPr>
        <w:spacing w:after="150"/>
        <w:jc w:val="center"/>
        <w:rPr>
          <w:lang w:val="sr-Cyrl-RS"/>
        </w:rPr>
      </w:pPr>
      <w:r w:rsidRPr="00CD0DE0">
        <w:rPr>
          <w:b/>
          <w:color w:val="000000"/>
          <w:lang w:val="sr-Cyrl-RS"/>
        </w:rPr>
        <w:t>1) Извоз, увоз и транзит</w:t>
      </w:r>
    </w:p>
    <w:p w:rsidR="00AF209A" w:rsidRPr="00CD0DE0" w:rsidRDefault="00CD0DE0">
      <w:pPr>
        <w:spacing w:after="150"/>
        <w:jc w:val="center"/>
        <w:rPr>
          <w:lang w:val="sr-Cyrl-RS"/>
        </w:rPr>
      </w:pPr>
      <w:r w:rsidRPr="00CD0DE0">
        <w:rPr>
          <w:color w:val="000000"/>
          <w:lang w:val="sr-Cyrl-RS"/>
        </w:rPr>
        <w:t> </w:t>
      </w:r>
    </w:p>
    <w:p w:rsidR="00AF209A" w:rsidRPr="00CD0DE0" w:rsidRDefault="00CD0DE0">
      <w:pPr>
        <w:spacing w:after="150"/>
        <w:jc w:val="center"/>
        <w:rPr>
          <w:lang w:val="sr-Cyrl-RS"/>
        </w:rPr>
      </w:pPr>
      <w:r w:rsidRPr="00CD0DE0">
        <w:rPr>
          <w:color w:val="000000"/>
          <w:lang w:val="sr-Cyrl-RS"/>
        </w:rPr>
        <w:t>Члан 17.</w:t>
      </w:r>
    </w:p>
    <w:p w:rsidR="00AF209A" w:rsidRPr="00CD0DE0" w:rsidRDefault="00CD0DE0">
      <w:pPr>
        <w:spacing w:after="150"/>
        <w:rPr>
          <w:lang w:val="sr-Cyrl-RS"/>
        </w:rPr>
      </w:pPr>
      <w:r w:rsidRPr="00CD0DE0">
        <w:rPr>
          <w:color w:val="000000"/>
          <w:lang w:val="sr-Cyrl-RS"/>
        </w:rPr>
        <w:t xml:space="preserve">Извоз робе је изношење, слање, односно испорука робе са </w:t>
      </w:r>
      <w:r w:rsidRPr="00CD0DE0">
        <w:rPr>
          <w:color w:val="000000"/>
          <w:lang w:val="sr-Cyrl-RS"/>
        </w:rPr>
        <w:t xml:space="preserve">територије Републике Србије на територију друге државе или царинске територије, у складу са царинским прописима Републике Србије. </w:t>
      </w:r>
    </w:p>
    <w:p w:rsidR="00AF209A" w:rsidRPr="00CD0DE0" w:rsidRDefault="00CD0DE0">
      <w:pPr>
        <w:spacing w:after="150"/>
        <w:rPr>
          <w:lang w:val="sr-Cyrl-RS"/>
        </w:rPr>
      </w:pPr>
      <w:r w:rsidRPr="00CD0DE0">
        <w:rPr>
          <w:color w:val="000000"/>
          <w:lang w:val="sr-Cyrl-RS"/>
        </w:rPr>
        <w:t>Увоз робе је уношење, допремање, односно испорука робе са територије друге државе или царинске територије на територију Репуб</w:t>
      </w:r>
      <w:r w:rsidRPr="00CD0DE0">
        <w:rPr>
          <w:color w:val="000000"/>
          <w:lang w:val="sr-Cyrl-RS"/>
        </w:rPr>
        <w:t xml:space="preserve">лике Србије, у складу са царинским прописима Републике Србије. </w:t>
      </w:r>
    </w:p>
    <w:p w:rsidR="00AF209A" w:rsidRPr="00CD0DE0" w:rsidRDefault="00CD0DE0">
      <w:pPr>
        <w:spacing w:after="150"/>
        <w:rPr>
          <w:lang w:val="sr-Cyrl-RS"/>
        </w:rPr>
      </w:pPr>
      <w:r w:rsidRPr="00CD0DE0">
        <w:rPr>
          <w:b/>
          <w:color w:val="000000"/>
          <w:lang w:val="sr-Cyrl-RS"/>
        </w:rPr>
        <w:t>Транзит робе је прелазак робе преко царинске територије Републике Србије, у складу са царинским прописима Републике Србије.*</w:t>
      </w:r>
    </w:p>
    <w:p w:rsidR="00AF209A" w:rsidRPr="00CD0DE0" w:rsidRDefault="00CD0DE0">
      <w:pPr>
        <w:spacing w:after="150"/>
        <w:rPr>
          <w:lang w:val="sr-Cyrl-RS"/>
        </w:rPr>
      </w:pPr>
      <w:r w:rsidRPr="00CD0DE0">
        <w:rPr>
          <w:color w:val="000000"/>
          <w:lang w:val="sr-Cyrl-RS"/>
        </w:rPr>
        <w:t> </w:t>
      </w:r>
    </w:p>
    <w:p w:rsidR="00AF209A" w:rsidRPr="00CD0DE0" w:rsidRDefault="00CD0DE0">
      <w:pPr>
        <w:spacing w:after="150"/>
        <w:rPr>
          <w:lang w:val="sr-Cyrl-RS"/>
        </w:rPr>
      </w:pPr>
      <w:r w:rsidRPr="00CD0DE0">
        <w:rPr>
          <w:color w:val="000000"/>
          <w:lang w:val="sr-Cyrl-RS"/>
        </w:rPr>
        <w:t>*Службени гласник РС, 88/2011</w:t>
      </w:r>
    </w:p>
    <w:p w:rsidR="00AF209A" w:rsidRPr="00CD0DE0" w:rsidRDefault="00CD0DE0">
      <w:pPr>
        <w:spacing w:after="150"/>
        <w:rPr>
          <w:lang w:val="sr-Cyrl-RS"/>
        </w:rPr>
      </w:pPr>
      <w:r w:rsidRPr="00CD0DE0">
        <w:rPr>
          <w:color w:val="000000"/>
          <w:lang w:val="sr-Cyrl-RS"/>
        </w:rPr>
        <w:t> </w:t>
      </w:r>
    </w:p>
    <w:p w:rsidR="00AF209A" w:rsidRPr="00CD0DE0" w:rsidRDefault="00CD0DE0">
      <w:pPr>
        <w:spacing w:after="150"/>
        <w:jc w:val="center"/>
        <w:rPr>
          <w:lang w:val="sr-Cyrl-RS"/>
        </w:rPr>
      </w:pPr>
      <w:r w:rsidRPr="00CD0DE0">
        <w:rPr>
          <w:b/>
          <w:color w:val="000000"/>
          <w:lang w:val="sr-Cyrl-RS"/>
        </w:rPr>
        <w:t>2) Квантитативна ограничења</w:t>
      </w:r>
    </w:p>
    <w:p w:rsidR="00AF209A" w:rsidRPr="00CD0DE0" w:rsidRDefault="00CD0DE0">
      <w:pPr>
        <w:spacing w:after="150"/>
        <w:jc w:val="center"/>
        <w:rPr>
          <w:lang w:val="sr-Cyrl-RS"/>
        </w:rPr>
      </w:pPr>
      <w:r w:rsidRPr="00CD0DE0">
        <w:rPr>
          <w:color w:val="000000"/>
          <w:lang w:val="sr-Cyrl-RS"/>
        </w:rPr>
        <w:t> </w:t>
      </w:r>
    </w:p>
    <w:p w:rsidR="00AF209A" w:rsidRPr="00CD0DE0" w:rsidRDefault="00CD0DE0">
      <w:pPr>
        <w:spacing w:after="150"/>
        <w:jc w:val="center"/>
        <w:rPr>
          <w:lang w:val="sr-Cyrl-RS"/>
        </w:rPr>
      </w:pPr>
      <w:r w:rsidRPr="00CD0DE0">
        <w:rPr>
          <w:color w:val="000000"/>
          <w:lang w:val="sr-Cyrl-RS"/>
        </w:rPr>
        <w:t>Чла</w:t>
      </w:r>
      <w:r w:rsidRPr="00CD0DE0">
        <w:rPr>
          <w:color w:val="000000"/>
          <w:lang w:val="sr-Cyrl-RS"/>
        </w:rPr>
        <w:t>н 18.</w:t>
      </w:r>
    </w:p>
    <w:p w:rsidR="00AF209A" w:rsidRPr="00CD0DE0" w:rsidRDefault="00CD0DE0">
      <w:pPr>
        <w:spacing w:after="150"/>
        <w:rPr>
          <w:lang w:val="sr-Cyrl-RS"/>
        </w:rPr>
      </w:pPr>
      <w:r w:rsidRPr="00CD0DE0">
        <w:rPr>
          <w:color w:val="000000"/>
          <w:lang w:val="sr-Cyrl-RS"/>
        </w:rPr>
        <w:t>Квантитативно ограничење је највећи укупан обим поједине робе одређен по вредности или по количини који може да се извезе или увезе у прописаном року.</w:t>
      </w:r>
    </w:p>
    <w:p w:rsidR="00AF209A" w:rsidRPr="00CD0DE0" w:rsidRDefault="00CD0DE0">
      <w:pPr>
        <w:spacing w:after="150"/>
        <w:rPr>
          <w:lang w:val="sr-Cyrl-RS"/>
        </w:rPr>
      </w:pPr>
      <w:r w:rsidRPr="00CD0DE0">
        <w:rPr>
          <w:color w:val="000000"/>
          <w:lang w:val="sr-Cyrl-RS"/>
        </w:rPr>
        <w:t xml:space="preserve">Квантитативно ограничење расподељује се на квоте, осим ако није другачије прописано. </w:t>
      </w:r>
    </w:p>
    <w:p w:rsidR="00AF209A" w:rsidRPr="00CD0DE0" w:rsidRDefault="00CD0DE0">
      <w:pPr>
        <w:spacing w:after="150"/>
        <w:rPr>
          <w:lang w:val="sr-Cyrl-RS"/>
        </w:rPr>
      </w:pPr>
      <w:r w:rsidRPr="00CD0DE0">
        <w:rPr>
          <w:color w:val="000000"/>
          <w:lang w:val="sr-Cyrl-RS"/>
        </w:rPr>
        <w:t> </w:t>
      </w:r>
    </w:p>
    <w:p w:rsidR="00AF209A" w:rsidRPr="00CD0DE0" w:rsidRDefault="00CD0DE0">
      <w:pPr>
        <w:spacing w:after="150"/>
        <w:jc w:val="center"/>
        <w:rPr>
          <w:lang w:val="sr-Cyrl-RS"/>
        </w:rPr>
      </w:pPr>
      <w:r w:rsidRPr="00CD0DE0">
        <w:rPr>
          <w:i/>
          <w:color w:val="000000"/>
          <w:lang w:val="sr-Cyrl-RS"/>
        </w:rPr>
        <w:t xml:space="preserve">Услови за </w:t>
      </w:r>
      <w:r w:rsidRPr="00CD0DE0">
        <w:rPr>
          <w:i/>
          <w:color w:val="000000"/>
          <w:lang w:val="sr-Cyrl-RS"/>
        </w:rPr>
        <w:t>увођење квантитативног ограничења</w:t>
      </w:r>
    </w:p>
    <w:p w:rsidR="00AF209A" w:rsidRPr="00CD0DE0" w:rsidRDefault="00CD0DE0">
      <w:pPr>
        <w:spacing w:after="150"/>
        <w:jc w:val="center"/>
        <w:rPr>
          <w:lang w:val="sr-Cyrl-RS"/>
        </w:rPr>
      </w:pPr>
      <w:r w:rsidRPr="00CD0DE0">
        <w:rPr>
          <w:color w:val="000000"/>
          <w:lang w:val="sr-Cyrl-RS"/>
        </w:rPr>
        <w:t> </w:t>
      </w:r>
    </w:p>
    <w:p w:rsidR="00AF209A" w:rsidRPr="00CD0DE0" w:rsidRDefault="00CD0DE0">
      <w:pPr>
        <w:spacing w:after="150"/>
        <w:jc w:val="center"/>
        <w:rPr>
          <w:lang w:val="sr-Cyrl-RS"/>
        </w:rPr>
      </w:pPr>
      <w:r w:rsidRPr="00CD0DE0">
        <w:rPr>
          <w:b/>
          <w:color w:val="000000"/>
          <w:lang w:val="sr-Cyrl-RS"/>
        </w:rPr>
        <w:t>Члан 19.*</w:t>
      </w:r>
    </w:p>
    <w:p w:rsidR="00AF209A" w:rsidRPr="00CD0DE0" w:rsidRDefault="00CD0DE0">
      <w:pPr>
        <w:spacing w:after="150"/>
        <w:rPr>
          <w:lang w:val="sr-Cyrl-RS"/>
        </w:rPr>
      </w:pPr>
      <w:r w:rsidRPr="00CD0DE0">
        <w:rPr>
          <w:b/>
          <w:color w:val="000000"/>
          <w:lang w:val="sr-Cyrl-RS"/>
        </w:rPr>
        <w:lastRenderedPageBreak/>
        <w:t>Квантитативно ограничење увоза може да се уведе ради:*</w:t>
      </w:r>
    </w:p>
    <w:p w:rsidR="00AF209A" w:rsidRPr="00CD0DE0" w:rsidRDefault="00CD0DE0">
      <w:pPr>
        <w:spacing w:after="150"/>
        <w:rPr>
          <w:lang w:val="sr-Cyrl-RS"/>
        </w:rPr>
      </w:pPr>
      <w:r w:rsidRPr="00CD0DE0">
        <w:rPr>
          <w:b/>
          <w:color w:val="000000"/>
          <w:lang w:val="sr-Cyrl-RS"/>
        </w:rPr>
        <w:t>1) заштите од прекомерног увоза у складу са чланом 34. овог закона, или*</w:t>
      </w:r>
    </w:p>
    <w:p w:rsidR="00AF209A" w:rsidRPr="00CD0DE0" w:rsidRDefault="00CD0DE0">
      <w:pPr>
        <w:spacing w:after="150"/>
        <w:rPr>
          <w:lang w:val="sr-Cyrl-RS"/>
        </w:rPr>
      </w:pPr>
      <w:r w:rsidRPr="00CD0DE0">
        <w:rPr>
          <w:b/>
          <w:color w:val="000000"/>
          <w:lang w:val="sr-Cyrl-RS"/>
        </w:rPr>
        <w:t xml:space="preserve">2) заштите платног биланса у складу са чл. 35, 36. и 36а овог закона.* </w:t>
      </w:r>
      <w:r w:rsidRPr="00CD0DE0">
        <w:rPr>
          <w:color w:val="000000"/>
          <w:lang w:val="sr-Cyrl-RS"/>
        </w:rPr>
        <w:t xml:space="preserve"> </w:t>
      </w:r>
    </w:p>
    <w:p w:rsidR="00AF209A" w:rsidRPr="00CD0DE0" w:rsidRDefault="00CD0DE0">
      <w:pPr>
        <w:spacing w:after="150"/>
        <w:rPr>
          <w:lang w:val="sr-Cyrl-RS"/>
        </w:rPr>
      </w:pPr>
      <w:r w:rsidRPr="00CD0DE0">
        <w:rPr>
          <w:b/>
          <w:color w:val="000000"/>
          <w:lang w:val="sr-Cyrl-RS"/>
        </w:rPr>
        <w:t>Квантитат</w:t>
      </w:r>
      <w:r w:rsidRPr="00CD0DE0">
        <w:rPr>
          <w:b/>
          <w:color w:val="000000"/>
          <w:lang w:val="sr-Cyrl-RS"/>
        </w:rPr>
        <w:t>ивно ограничење извоза може да се уведе привремено, у циљу спречавања критичне несташице основних производа или ради ублажавања последица такве несташице у Републици Србији.*</w:t>
      </w:r>
    </w:p>
    <w:p w:rsidR="00AF209A" w:rsidRPr="00CD0DE0" w:rsidRDefault="00CD0DE0">
      <w:pPr>
        <w:spacing w:after="150"/>
        <w:rPr>
          <w:lang w:val="sr-Cyrl-RS"/>
        </w:rPr>
      </w:pPr>
      <w:r w:rsidRPr="00CD0DE0">
        <w:rPr>
          <w:b/>
          <w:color w:val="000000"/>
          <w:lang w:val="sr-Cyrl-RS"/>
        </w:rPr>
        <w:t>Квантитативна ограничења увоза и извоза могу да се уведу:*</w:t>
      </w:r>
    </w:p>
    <w:p w:rsidR="00AF209A" w:rsidRPr="00CD0DE0" w:rsidRDefault="00CD0DE0">
      <w:pPr>
        <w:spacing w:after="150"/>
        <w:rPr>
          <w:lang w:val="sr-Cyrl-RS"/>
        </w:rPr>
      </w:pPr>
      <w:r w:rsidRPr="00CD0DE0">
        <w:rPr>
          <w:b/>
          <w:color w:val="000000"/>
          <w:lang w:val="sr-Cyrl-RS"/>
        </w:rPr>
        <w:t>1) у случајевима предв</w:t>
      </w:r>
      <w:r w:rsidRPr="00CD0DE0">
        <w:rPr>
          <w:b/>
          <w:color w:val="000000"/>
          <w:lang w:val="sr-Cyrl-RS"/>
        </w:rPr>
        <w:t>иђеним чланом 11. овог закона, или*</w:t>
      </w:r>
    </w:p>
    <w:p w:rsidR="00AF209A" w:rsidRPr="00CD0DE0" w:rsidRDefault="00CD0DE0">
      <w:pPr>
        <w:spacing w:after="150"/>
        <w:rPr>
          <w:lang w:val="sr-Cyrl-RS"/>
        </w:rPr>
      </w:pPr>
      <w:r w:rsidRPr="00CD0DE0">
        <w:rPr>
          <w:b/>
          <w:color w:val="000000"/>
          <w:lang w:val="sr-Cyrl-RS"/>
        </w:rPr>
        <w:t>2) ради примене норми или прописа о класификацији, рангирању или пласирању робе у међународној трговини.*</w:t>
      </w:r>
    </w:p>
    <w:p w:rsidR="00AF209A" w:rsidRPr="00CD0DE0" w:rsidRDefault="00CD0DE0">
      <w:pPr>
        <w:spacing w:after="150"/>
        <w:rPr>
          <w:lang w:val="sr-Cyrl-RS"/>
        </w:rPr>
      </w:pPr>
      <w:r w:rsidRPr="00CD0DE0">
        <w:rPr>
          <w:b/>
          <w:color w:val="000000"/>
          <w:lang w:val="sr-Cyrl-RS"/>
        </w:rPr>
        <w:t>Влада, на предлог министарства, уводи квантитативна ограничења из ст. 1. и 2. овог члана, а на предлог министарств</w:t>
      </w:r>
      <w:r w:rsidRPr="00CD0DE0">
        <w:rPr>
          <w:b/>
          <w:color w:val="000000"/>
          <w:lang w:val="sr-Cyrl-RS"/>
        </w:rPr>
        <w:t>а или другог надлежног органа – квантитативна ограничења из става 3. овог члана.* </w:t>
      </w:r>
    </w:p>
    <w:p w:rsidR="00AF209A" w:rsidRPr="00CD0DE0" w:rsidRDefault="00CD0DE0">
      <w:pPr>
        <w:spacing w:after="150"/>
        <w:rPr>
          <w:lang w:val="sr-Cyrl-RS"/>
        </w:rPr>
      </w:pPr>
      <w:r w:rsidRPr="00CD0DE0">
        <w:rPr>
          <w:color w:val="000000"/>
          <w:lang w:val="sr-Cyrl-RS"/>
        </w:rPr>
        <w:t> </w:t>
      </w:r>
    </w:p>
    <w:p w:rsidR="00AF209A" w:rsidRPr="00CD0DE0" w:rsidRDefault="00CD0DE0">
      <w:pPr>
        <w:spacing w:after="150"/>
        <w:rPr>
          <w:lang w:val="sr-Cyrl-RS"/>
        </w:rPr>
      </w:pPr>
      <w:r w:rsidRPr="00CD0DE0">
        <w:rPr>
          <w:color w:val="000000"/>
          <w:lang w:val="sr-Cyrl-RS"/>
        </w:rPr>
        <w:t>*Службени гласник РС, 88/2011</w:t>
      </w:r>
    </w:p>
    <w:p w:rsidR="00AF209A" w:rsidRPr="00CD0DE0" w:rsidRDefault="00CD0DE0">
      <w:pPr>
        <w:spacing w:after="150"/>
        <w:rPr>
          <w:lang w:val="sr-Cyrl-RS"/>
        </w:rPr>
      </w:pPr>
      <w:r w:rsidRPr="00CD0DE0">
        <w:rPr>
          <w:color w:val="000000"/>
          <w:lang w:val="sr-Cyrl-RS"/>
        </w:rPr>
        <w:t> </w:t>
      </w:r>
    </w:p>
    <w:p w:rsidR="00AF209A" w:rsidRPr="00CD0DE0" w:rsidRDefault="00CD0DE0">
      <w:pPr>
        <w:spacing w:after="150"/>
        <w:jc w:val="center"/>
        <w:rPr>
          <w:lang w:val="sr-Cyrl-RS"/>
        </w:rPr>
      </w:pPr>
      <w:r w:rsidRPr="00CD0DE0">
        <w:rPr>
          <w:i/>
          <w:color w:val="000000"/>
          <w:lang w:val="sr-Cyrl-RS"/>
        </w:rPr>
        <w:t>Расподела квота</w:t>
      </w:r>
    </w:p>
    <w:p w:rsidR="00AF209A" w:rsidRPr="00CD0DE0" w:rsidRDefault="00CD0DE0">
      <w:pPr>
        <w:spacing w:after="150"/>
        <w:jc w:val="center"/>
        <w:rPr>
          <w:lang w:val="sr-Cyrl-RS"/>
        </w:rPr>
      </w:pPr>
      <w:r w:rsidRPr="00CD0DE0">
        <w:rPr>
          <w:color w:val="000000"/>
          <w:lang w:val="sr-Cyrl-RS"/>
        </w:rPr>
        <w:t> </w:t>
      </w:r>
    </w:p>
    <w:p w:rsidR="00AF209A" w:rsidRPr="00CD0DE0" w:rsidRDefault="00CD0DE0">
      <w:pPr>
        <w:spacing w:after="150"/>
        <w:jc w:val="center"/>
        <w:rPr>
          <w:lang w:val="sr-Cyrl-RS"/>
        </w:rPr>
      </w:pPr>
      <w:r w:rsidRPr="00CD0DE0">
        <w:rPr>
          <w:color w:val="000000"/>
          <w:lang w:val="sr-Cyrl-RS"/>
        </w:rPr>
        <w:t>Члан 20.</w:t>
      </w:r>
    </w:p>
    <w:p w:rsidR="00AF209A" w:rsidRPr="00CD0DE0" w:rsidRDefault="00CD0DE0">
      <w:pPr>
        <w:spacing w:after="150"/>
        <w:rPr>
          <w:lang w:val="sr-Cyrl-RS"/>
        </w:rPr>
      </w:pPr>
      <w:r w:rsidRPr="00CD0DE0">
        <w:rPr>
          <w:color w:val="000000"/>
          <w:lang w:val="sr-Cyrl-RS"/>
        </w:rPr>
        <w:t>Министарство</w:t>
      </w:r>
      <w:r w:rsidRPr="00CD0DE0">
        <w:rPr>
          <w:b/>
          <w:color w:val="000000"/>
          <w:lang w:val="sr-Cyrl-RS"/>
        </w:rPr>
        <w:t>, односно други надлежни орган*</w:t>
      </w:r>
      <w:r w:rsidRPr="00CD0DE0">
        <w:rPr>
          <w:color w:val="000000"/>
          <w:lang w:val="sr-Cyrl-RS"/>
        </w:rPr>
        <w:t xml:space="preserve"> расподељује квоте на захтев подносиоца, у складу са условима који ук</w:t>
      </w:r>
      <w:r w:rsidRPr="00CD0DE0">
        <w:rPr>
          <w:color w:val="000000"/>
          <w:lang w:val="sr-Cyrl-RS"/>
        </w:rPr>
        <w:t>ључују нарочито:</w:t>
      </w:r>
    </w:p>
    <w:p w:rsidR="00AF209A" w:rsidRPr="00CD0DE0" w:rsidRDefault="00CD0DE0">
      <w:pPr>
        <w:spacing w:after="150"/>
        <w:rPr>
          <w:lang w:val="sr-Cyrl-RS"/>
        </w:rPr>
      </w:pPr>
      <w:r w:rsidRPr="00CD0DE0">
        <w:rPr>
          <w:color w:val="000000"/>
          <w:lang w:val="sr-Cyrl-RS"/>
        </w:rPr>
        <w:t>1) економски оправдану количину робе обухваћену квотом,</w:t>
      </w:r>
    </w:p>
    <w:p w:rsidR="00AF209A" w:rsidRPr="00CD0DE0" w:rsidRDefault="00CD0DE0">
      <w:pPr>
        <w:spacing w:after="150"/>
        <w:rPr>
          <w:lang w:val="sr-Cyrl-RS"/>
        </w:rPr>
      </w:pPr>
      <w:r w:rsidRPr="00CD0DE0">
        <w:rPr>
          <w:color w:val="000000"/>
          <w:lang w:val="sr-Cyrl-RS"/>
        </w:rPr>
        <w:t>2) степен искоришћености раније додељених квота и</w:t>
      </w:r>
    </w:p>
    <w:p w:rsidR="00AF209A" w:rsidRPr="00CD0DE0" w:rsidRDefault="00CD0DE0">
      <w:pPr>
        <w:spacing w:after="150"/>
        <w:rPr>
          <w:lang w:val="sr-Cyrl-RS"/>
        </w:rPr>
      </w:pPr>
      <w:r w:rsidRPr="00CD0DE0">
        <w:rPr>
          <w:color w:val="000000"/>
          <w:lang w:val="sr-Cyrl-RS"/>
        </w:rPr>
        <w:t>3) могућност доделе квоте лицима којима раније нису додељиване квоте.</w:t>
      </w:r>
    </w:p>
    <w:p w:rsidR="00AF209A" w:rsidRPr="00CD0DE0" w:rsidRDefault="00CD0DE0">
      <w:pPr>
        <w:spacing w:after="150"/>
        <w:rPr>
          <w:lang w:val="sr-Cyrl-RS"/>
        </w:rPr>
      </w:pPr>
      <w:r w:rsidRPr="00CD0DE0">
        <w:rPr>
          <w:b/>
          <w:color w:val="000000"/>
          <w:lang w:val="sr-Cyrl-RS"/>
        </w:rPr>
        <w:t>Квоте се расподељују:*</w:t>
      </w:r>
    </w:p>
    <w:p w:rsidR="00AF209A" w:rsidRPr="00CD0DE0" w:rsidRDefault="00CD0DE0">
      <w:pPr>
        <w:spacing w:after="150"/>
        <w:rPr>
          <w:lang w:val="sr-Cyrl-RS"/>
        </w:rPr>
      </w:pPr>
      <w:r w:rsidRPr="00CD0DE0">
        <w:rPr>
          <w:b/>
          <w:color w:val="000000"/>
          <w:lang w:val="sr-Cyrl-RS"/>
        </w:rPr>
        <w:t>1) издавањем дозвола на неаутоматски нач</w:t>
      </w:r>
      <w:r w:rsidRPr="00CD0DE0">
        <w:rPr>
          <w:b/>
          <w:color w:val="000000"/>
          <w:lang w:val="sr-Cyrl-RS"/>
        </w:rPr>
        <w:t>ин за увоз, односно извоз додељене квоте,*</w:t>
      </w:r>
    </w:p>
    <w:p w:rsidR="00AF209A" w:rsidRPr="00CD0DE0" w:rsidRDefault="00CD0DE0">
      <w:pPr>
        <w:spacing w:after="150"/>
        <w:rPr>
          <w:lang w:val="sr-Cyrl-RS"/>
        </w:rPr>
      </w:pPr>
      <w:r w:rsidRPr="00CD0DE0">
        <w:rPr>
          <w:b/>
          <w:color w:val="000000"/>
          <w:lang w:val="sr-Cyrl-RS"/>
        </w:rPr>
        <w:t>2) отписивањем од стране надлежног царинског органа, у моменту царињења робе, према редоследу прихватања царинске декларације.*</w:t>
      </w:r>
    </w:p>
    <w:p w:rsidR="00AF209A" w:rsidRPr="00CD0DE0" w:rsidRDefault="00CD0DE0">
      <w:pPr>
        <w:spacing w:after="150"/>
        <w:rPr>
          <w:lang w:val="sr-Cyrl-RS"/>
        </w:rPr>
      </w:pPr>
      <w:r w:rsidRPr="00CD0DE0">
        <w:rPr>
          <w:color w:val="000000"/>
          <w:lang w:val="sr-Cyrl-RS"/>
        </w:rPr>
        <w:t xml:space="preserve">Додељена квота је непреносива. </w:t>
      </w:r>
    </w:p>
    <w:p w:rsidR="00AF209A" w:rsidRPr="00CD0DE0" w:rsidRDefault="00CD0DE0">
      <w:pPr>
        <w:spacing w:after="150"/>
        <w:rPr>
          <w:lang w:val="sr-Cyrl-RS"/>
        </w:rPr>
      </w:pPr>
      <w:r w:rsidRPr="00CD0DE0">
        <w:rPr>
          <w:color w:val="000000"/>
          <w:lang w:val="sr-Cyrl-RS"/>
        </w:rPr>
        <w:t xml:space="preserve">Квота се може искористити у року који не може бити дужи од </w:t>
      </w:r>
      <w:r w:rsidRPr="00CD0DE0">
        <w:rPr>
          <w:b/>
          <w:color w:val="000000"/>
          <w:lang w:val="sr-Cyrl-RS"/>
        </w:rPr>
        <w:t>годину дана*</w:t>
      </w:r>
      <w:r w:rsidRPr="00CD0DE0">
        <w:rPr>
          <w:color w:val="000000"/>
          <w:lang w:val="sr-Cyrl-RS"/>
        </w:rPr>
        <w:t xml:space="preserve"> од дана њене доделе.</w:t>
      </w:r>
    </w:p>
    <w:p w:rsidR="00AF209A" w:rsidRPr="00CD0DE0" w:rsidRDefault="00CD0DE0">
      <w:pPr>
        <w:spacing w:after="150"/>
        <w:rPr>
          <w:lang w:val="sr-Cyrl-RS"/>
        </w:rPr>
      </w:pPr>
      <w:r w:rsidRPr="00CD0DE0">
        <w:rPr>
          <w:color w:val="000000"/>
          <w:lang w:val="sr-Cyrl-RS"/>
        </w:rPr>
        <w:lastRenderedPageBreak/>
        <w:t>Број испорука током рока у коме се квота може искористити није ограничен.</w:t>
      </w:r>
    </w:p>
    <w:p w:rsidR="00AF209A" w:rsidRPr="00CD0DE0" w:rsidRDefault="00CD0DE0">
      <w:pPr>
        <w:spacing w:after="150"/>
        <w:rPr>
          <w:lang w:val="sr-Cyrl-RS"/>
        </w:rPr>
      </w:pPr>
      <w:r w:rsidRPr="00CD0DE0">
        <w:rPr>
          <w:color w:val="000000"/>
          <w:lang w:val="sr-Cyrl-RS"/>
        </w:rPr>
        <w:t xml:space="preserve">Ако лице не користи квоту у складу са </w:t>
      </w:r>
      <w:r w:rsidRPr="00CD0DE0">
        <w:rPr>
          <w:b/>
          <w:color w:val="000000"/>
          <w:lang w:val="sr-Cyrl-RS"/>
        </w:rPr>
        <w:t>*</w:t>
      </w:r>
      <w:r w:rsidRPr="00CD0DE0">
        <w:rPr>
          <w:color w:val="000000"/>
          <w:lang w:val="sr-Cyrl-RS"/>
        </w:rPr>
        <w:t xml:space="preserve"> условима </w:t>
      </w:r>
      <w:r w:rsidRPr="00CD0DE0">
        <w:rPr>
          <w:b/>
          <w:color w:val="000000"/>
          <w:lang w:val="sr-Cyrl-RS"/>
        </w:rPr>
        <w:t>утврђеним прописом о увођењу квантитатив</w:t>
      </w:r>
      <w:r w:rsidRPr="00CD0DE0">
        <w:rPr>
          <w:b/>
          <w:color w:val="000000"/>
          <w:lang w:val="sr-Cyrl-RS"/>
        </w:rPr>
        <w:t>ног ограничења, односно актом о додели квоте,*</w:t>
      </w:r>
      <w:r w:rsidRPr="00CD0DE0">
        <w:rPr>
          <w:color w:val="000000"/>
          <w:lang w:val="sr-Cyrl-RS"/>
        </w:rPr>
        <w:t xml:space="preserve">  министарство</w:t>
      </w:r>
      <w:r w:rsidRPr="00CD0DE0">
        <w:rPr>
          <w:b/>
          <w:color w:val="000000"/>
          <w:lang w:val="sr-Cyrl-RS"/>
        </w:rPr>
        <w:t>, односно други надлежни орган*</w:t>
      </w:r>
      <w:r w:rsidRPr="00CD0DE0">
        <w:rPr>
          <w:color w:val="000000"/>
          <w:lang w:val="sr-Cyrl-RS"/>
        </w:rPr>
        <w:t xml:space="preserve">   може да стави ван снаге акт о додели квоте.</w:t>
      </w:r>
    </w:p>
    <w:p w:rsidR="00AF209A" w:rsidRPr="00CD0DE0" w:rsidRDefault="00CD0DE0">
      <w:pPr>
        <w:spacing w:after="150"/>
        <w:rPr>
          <w:lang w:val="sr-Cyrl-RS"/>
        </w:rPr>
      </w:pPr>
      <w:r w:rsidRPr="00CD0DE0">
        <w:rPr>
          <w:color w:val="000000"/>
          <w:lang w:val="sr-Cyrl-RS"/>
        </w:rPr>
        <w:t>Влада може да пропише ближе услове за расподелу квота.</w:t>
      </w:r>
    </w:p>
    <w:p w:rsidR="00AF209A" w:rsidRPr="00CD0DE0" w:rsidRDefault="00CD0DE0">
      <w:pPr>
        <w:spacing w:after="150"/>
        <w:rPr>
          <w:lang w:val="sr-Cyrl-RS"/>
        </w:rPr>
      </w:pPr>
      <w:r w:rsidRPr="00CD0DE0">
        <w:rPr>
          <w:color w:val="000000"/>
          <w:lang w:val="sr-Cyrl-RS"/>
        </w:rPr>
        <w:t> </w:t>
      </w:r>
    </w:p>
    <w:p w:rsidR="00AF209A" w:rsidRPr="00CD0DE0" w:rsidRDefault="00CD0DE0">
      <w:pPr>
        <w:spacing w:after="150"/>
        <w:rPr>
          <w:lang w:val="sr-Cyrl-RS"/>
        </w:rPr>
      </w:pPr>
      <w:r w:rsidRPr="00CD0DE0">
        <w:rPr>
          <w:color w:val="000000"/>
          <w:lang w:val="sr-Cyrl-RS"/>
        </w:rPr>
        <w:t>*Службени гласник РС, 88/2011</w:t>
      </w:r>
    </w:p>
    <w:p w:rsidR="00AF209A" w:rsidRPr="00CD0DE0" w:rsidRDefault="00CD0DE0">
      <w:pPr>
        <w:spacing w:after="150"/>
        <w:rPr>
          <w:lang w:val="sr-Cyrl-RS"/>
        </w:rPr>
      </w:pPr>
      <w:r w:rsidRPr="00CD0DE0">
        <w:rPr>
          <w:color w:val="000000"/>
          <w:lang w:val="sr-Cyrl-RS"/>
        </w:rPr>
        <w:t> </w:t>
      </w:r>
    </w:p>
    <w:p w:rsidR="00AF209A" w:rsidRPr="00CD0DE0" w:rsidRDefault="00CD0DE0">
      <w:pPr>
        <w:spacing w:after="150"/>
        <w:jc w:val="center"/>
        <w:rPr>
          <w:lang w:val="sr-Cyrl-RS"/>
        </w:rPr>
      </w:pPr>
      <w:r w:rsidRPr="00CD0DE0">
        <w:rPr>
          <w:b/>
          <w:color w:val="000000"/>
          <w:lang w:val="sr-Cyrl-RS"/>
        </w:rPr>
        <w:t>3) Дозволе</w:t>
      </w:r>
    </w:p>
    <w:p w:rsidR="00AF209A" w:rsidRPr="00CD0DE0" w:rsidRDefault="00CD0DE0">
      <w:pPr>
        <w:spacing w:after="150"/>
        <w:jc w:val="center"/>
        <w:rPr>
          <w:lang w:val="sr-Cyrl-RS"/>
        </w:rPr>
      </w:pPr>
      <w:r w:rsidRPr="00CD0DE0">
        <w:rPr>
          <w:color w:val="000000"/>
          <w:lang w:val="sr-Cyrl-RS"/>
        </w:rPr>
        <w:t> </w:t>
      </w:r>
    </w:p>
    <w:p w:rsidR="00AF209A" w:rsidRPr="00CD0DE0" w:rsidRDefault="00CD0DE0">
      <w:pPr>
        <w:spacing w:after="150"/>
        <w:jc w:val="center"/>
        <w:rPr>
          <w:lang w:val="sr-Cyrl-RS"/>
        </w:rPr>
      </w:pPr>
      <w:r w:rsidRPr="00CD0DE0">
        <w:rPr>
          <w:color w:val="000000"/>
          <w:lang w:val="sr-Cyrl-RS"/>
        </w:rPr>
        <w:t>Члан 21.</w:t>
      </w:r>
    </w:p>
    <w:p w:rsidR="00AF209A" w:rsidRPr="00CD0DE0" w:rsidRDefault="00CD0DE0">
      <w:pPr>
        <w:spacing w:after="150"/>
        <w:rPr>
          <w:lang w:val="sr-Cyrl-RS"/>
        </w:rPr>
      </w:pPr>
      <w:r w:rsidRPr="00CD0DE0">
        <w:rPr>
          <w:color w:val="000000"/>
          <w:lang w:val="sr-Cyrl-RS"/>
        </w:rPr>
        <w:t>Дозвола</w:t>
      </w:r>
      <w:r w:rsidRPr="00CD0DE0">
        <w:rPr>
          <w:color w:val="000000"/>
          <w:lang w:val="sr-Cyrl-RS"/>
        </w:rPr>
        <w:t xml:space="preserve"> је исправа која се, на захтев подносиоца, издаје за увоз, извоз или транзит поједине робе.</w:t>
      </w:r>
    </w:p>
    <w:p w:rsidR="00AF209A" w:rsidRPr="00CD0DE0" w:rsidRDefault="00CD0DE0">
      <w:pPr>
        <w:spacing w:after="150"/>
        <w:rPr>
          <w:lang w:val="sr-Cyrl-RS"/>
        </w:rPr>
      </w:pPr>
      <w:r w:rsidRPr="00CD0DE0">
        <w:rPr>
          <w:color w:val="000000"/>
          <w:lang w:val="sr-Cyrl-RS"/>
        </w:rPr>
        <w:t>Издавање дозволе може бити аутоматско и неаутоматско.</w:t>
      </w:r>
    </w:p>
    <w:p w:rsidR="00AF209A" w:rsidRPr="00CD0DE0" w:rsidRDefault="00CD0DE0">
      <w:pPr>
        <w:spacing w:after="150"/>
        <w:rPr>
          <w:lang w:val="sr-Cyrl-RS"/>
        </w:rPr>
      </w:pPr>
      <w:r w:rsidRPr="00CD0DE0">
        <w:rPr>
          <w:b/>
          <w:color w:val="000000"/>
          <w:lang w:val="sr-Cyrl-RS"/>
        </w:rPr>
        <w:t>Аутоматско издавање дозволе је издавање дозволе када се захтев одобрава у свим случајевима уз поднету прописан</w:t>
      </w:r>
      <w:r w:rsidRPr="00CD0DE0">
        <w:rPr>
          <w:b/>
          <w:color w:val="000000"/>
          <w:lang w:val="sr-Cyrl-RS"/>
        </w:rPr>
        <w:t xml:space="preserve">у документацију.* </w:t>
      </w:r>
      <w:r w:rsidRPr="00CD0DE0">
        <w:rPr>
          <w:color w:val="000000"/>
          <w:lang w:val="sr-Cyrl-RS"/>
        </w:rPr>
        <w:t xml:space="preserve"> </w:t>
      </w:r>
    </w:p>
    <w:p w:rsidR="00AF209A" w:rsidRPr="00CD0DE0" w:rsidRDefault="00CD0DE0">
      <w:pPr>
        <w:spacing w:after="150"/>
        <w:rPr>
          <w:lang w:val="sr-Cyrl-RS"/>
        </w:rPr>
      </w:pPr>
      <w:r w:rsidRPr="00CD0DE0">
        <w:rPr>
          <w:color w:val="000000"/>
          <w:lang w:val="sr-Cyrl-RS"/>
        </w:rPr>
        <w:t xml:space="preserve">Неаутоматско издавање дозволе је издавање дозволе које није обухваћено одредбом става 3. овог члана. </w:t>
      </w:r>
    </w:p>
    <w:p w:rsidR="00AF209A" w:rsidRPr="00CD0DE0" w:rsidRDefault="00CD0DE0">
      <w:pPr>
        <w:spacing w:after="150"/>
        <w:rPr>
          <w:lang w:val="sr-Cyrl-RS"/>
        </w:rPr>
      </w:pPr>
      <w:r w:rsidRPr="00CD0DE0">
        <w:rPr>
          <w:color w:val="000000"/>
          <w:lang w:val="sr-Cyrl-RS"/>
        </w:rPr>
        <w:t> </w:t>
      </w:r>
    </w:p>
    <w:p w:rsidR="00AF209A" w:rsidRPr="00CD0DE0" w:rsidRDefault="00CD0DE0">
      <w:pPr>
        <w:spacing w:after="150"/>
        <w:rPr>
          <w:lang w:val="sr-Cyrl-RS"/>
        </w:rPr>
      </w:pPr>
      <w:r w:rsidRPr="00CD0DE0">
        <w:rPr>
          <w:color w:val="000000"/>
          <w:lang w:val="sr-Cyrl-RS"/>
        </w:rPr>
        <w:t>*Службени гласник РС, 88/2011</w:t>
      </w:r>
    </w:p>
    <w:p w:rsidR="00AF209A" w:rsidRPr="00CD0DE0" w:rsidRDefault="00CD0DE0">
      <w:pPr>
        <w:spacing w:after="150"/>
        <w:rPr>
          <w:lang w:val="sr-Cyrl-RS"/>
        </w:rPr>
      </w:pPr>
      <w:r w:rsidRPr="00CD0DE0">
        <w:rPr>
          <w:color w:val="000000"/>
          <w:lang w:val="sr-Cyrl-RS"/>
        </w:rPr>
        <w:t> </w:t>
      </w:r>
    </w:p>
    <w:p w:rsidR="00AF209A" w:rsidRPr="00CD0DE0" w:rsidRDefault="00CD0DE0">
      <w:pPr>
        <w:spacing w:after="150"/>
        <w:jc w:val="center"/>
        <w:rPr>
          <w:lang w:val="sr-Cyrl-RS"/>
        </w:rPr>
      </w:pPr>
      <w:r w:rsidRPr="00CD0DE0">
        <w:rPr>
          <w:i/>
          <w:color w:val="000000"/>
          <w:lang w:val="sr-Cyrl-RS"/>
        </w:rPr>
        <w:t>Надлежност за издавање дозволе</w:t>
      </w:r>
    </w:p>
    <w:p w:rsidR="00AF209A" w:rsidRPr="00CD0DE0" w:rsidRDefault="00CD0DE0">
      <w:pPr>
        <w:spacing w:after="150"/>
        <w:jc w:val="center"/>
        <w:rPr>
          <w:lang w:val="sr-Cyrl-RS"/>
        </w:rPr>
      </w:pPr>
      <w:r w:rsidRPr="00CD0DE0">
        <w:rPr>
          <w:color w:val="000000"/>
          <w:lang w:val="sr-Cyrl-RS"/>
        </w:rPr>
        <w:t> </w:t>
      </w:r>
    </w:p>
    <w:p w:rsidR="00AF209A" w:rsidRPr="00CD0DE0" w:rsidRDefault="00CD0DE0">
      <w:pPr>
        <w:spacing w:after="150"/>
        <w:jc w:val="center"/>
        <w:rPr>
          <w:lang w:val="sr-Cyrl-RS"/>
        </w:rPr>
      </w:pPr>
      <w:r w:rsidRPr="00CD0DE0">
        <w:rPr>
          <w:color w:val="000000"/>
          <w:lang w:val="sr-Cyrl-RS"/>
        </w:rPr>
        <w:t>Члан 22.</w:t>
      </w:r>
    </w:p>
    <w:p w:rsidR="00AF209A" w:rsidRPr="00CD0DE0" w:rsidRDefault="00CD0DE0">
      <w:pPr>
        <w:spacing w:after="150"/>
        <w:rPr>
          <w:lang w:val="sr-Cyrl-RS"/>
        </w:rPr>
      </w:pPr>
      <w:r w:rsidRPr="00CD0DE0">
        <w:rPr>
          <w:color w:val="000000"/>
          <w:lang w:val="sr-Cyrl-RS"/>
        </w:rPr>
        <w:t>Министарство, односно други надлежни орган, у складу са пр</w:t>
      </w:r>
      <w:r w:rsidRPr="00CD0DE0">
        <w:rPr>
          <w:color w:val="000000"/>
          <w:lang w:val="sr-Cyrl-RS"/>
        </w:rPr>
        <w:t xml:space="preserve">описима, одлучује о захтеву за издавање дозволе. </w:t>
      </w:r>
    </w:p>
    <w:p w:rsidR="00AF209A" w:rsidRPr="00CD0DE0" w:rsidRDefault="00CD0DE0">
      <w:pPr>
        <w:spacing w:after="150"/>
        <w:rPr>
          <w:lang w:val="sr-Cyrl-RS"/>
        </w:rPr>
      </w:pPr>
      <w:r w:rsidRPr="00CD0DE0">
        <w:rPr>
          <w:color w:val="000000"/>
          <w:lang w:val="sr-Cyrl-RS"/>
        </w:rPr>
        <w:t>Ако је у поступку одлучивања о захтеву за издавање дозволе потребно, орган из става 1. овог члана прибавља мишљење других органа, организација, институција и удружења, који су дужни да доставе мишљење у рок</w:t>
      </w:r>
      <w:r w:rsidRPr="00CD0DE0">
        <w:rPr>
          <w:color w:val="000000"/>
          <w:lang w:val="sr-Cyrl-RS"/>
        </w:rPr>
        <w:t>у који одреди орган из става 1. овог члана.</w:t>
      </w:r>
    </w:p>
    <w:p w:rsidR="00AF209A" w:rsidRPr="00CD0DE0" w:rsidRDefault="00CD0DE0">
      <w:pPr>
        <w:spacing w:after="150"/>
        <w:rPr>
          <w:lang w:val="sr-Cyrl-RS"/>
        </w:rPr>
      </w:pPr>
      <w:r w:rsidRPr="00CD0DE0">
        <w:rPr>
          <w:color w:val="000000"/>
          <w:lang w:val="sr-Cyrl-RS"/>
        </w:rPr>
        <w:t> </w:t>
      </w:r>
    </w:p>
    <w:p w:rsidR="00AF209A" w:rsidRPr="00CD0DE0" w:rsidRDefault="00CD0DE0">
      <w:pPr>
        <w:spacing w:after="150"/>
        <w:jc w:val="center"/>
        <w:rPr>
          <w:lang w:val="sr-Cyrl-RS"/>
        </w:rPr>
      </w:pPr>
      <w:r w:rsidRPr="00CD0DE0">
        <w:rPr>
          <w:i/>
          <w:color w:val="000000"/>
          <w:lang w:val="sr-Cyrl-RS"/>
        </w:rPr>
        <w:t>Поступак издавања, коришћења и укидања дозвола</w:t>
      </w:r>
    </w:p>
    <w:p w:rsidR="00AF209A" w:rsidRPr="00CD0DE0" w:rsidRDefault="00CD0DE0">
      <w:pPr>
        <w:spacing w:after="150"/>
        <w:jc w:val="center"/>
        <w:rPr>
          <w:lang w:val="sr-Cyrl-RS"/>
        </w:rPr>
      </w:pPr>
      <w:r w:rsidRPr="00CD0DE0">
        <w:rPr>
          <w:color w:val="000000"/>
          <w:lang w:val="sr-Cyrl-RS"/>
        </w:rPr>
        <w:t> </w:t>
      </w:r>
    </w:p>
    <w:p w:rsidR="00AF209A" w:rsidRPr="00CD0DE0" w:rsidRDefault="00CD0DE0">
      <w:pPr>
        <w:spacing w:after="150"/>
        <w:jc w:val="center"/>
        <w:rPr>
          <w:lang w:val="sr-Cyrl-RS"/>
        </w:rPr>
      </w:pPr>
      <w:r w:rsidRPr="00CD0DE0">
        <w:rPr>
          <w:color w:val="000000"/>
          <w:lang w:val="sr-Cyrl-RS"/>
        </w:rPr>
        <w:t>Члан 23.</w:t>
      </w:r>
    </w:p>
    <w:p w:rsidR="00AF209A" w:rsidRPr="00CD0DE0" w:rsidRDefault="00CD0DE0">
      <w:pPr>
        <w:spacing w:after="150"/>
        <w:rPr>
          <w:lang w:val="sr-Cyrl-RS"/>
        </w:rPr>
      </w:pPr>
      <w:r w:rsidRPr="00CD0DE0">
        <w:rPr>
          <w:color w:val="000000"/>
          <w:lang w:val="sr-Cyrl-RS"/>
        </w:rPr>
        <w:lastRenderedPageBreak/>
        <w:t>Захтев за издавање дозволе подноси се органу из члана 22. став 1. овог закона.</w:t>
      </w:r>
    </w:p>
    <w:p w:rsidR="00AF209A" w:rsidRPr="00CD0DE0" w:rsidRDefault="00CD0DE0">
      <w:pPr>
        <w:spacing w:after="150"/>
        <w:rPr>
          <w:lang w:val="sr-Cyrl-RS"/>
        </w:rPr>
      </w:pPr>
      <w:r w:rsidRPr="00CD0DE0">
        <w:rPr>
          <w:i/>
          <w:color w:val="000000"/>
          <w:lang w:val="sr-Cyrl-RS"/>
        </w:rPr>
        <w:t>Брисан је ранији став 2. (види члан 12. Закона - 88/2011-50)</w:t>
      </w:r>
      <w:r w:rsidRPr="00CD0DE0">
        <w:rPr>
          <w:color w:val="000000"/>
          <w:lang w:val="sr-Cyrl-RS"/>
        </w:rPr>
        <w:t xml:space="preserve">  </w:t>
      </w:r>
    </w:p>
    <w:p w:rsidR="00AF209A" w:rsidRPr="00CD0DE0" w:rsidRDefault="00CD0DE0">
      <w:pPr>
        <w:spacing w:after="150"/>
        <w:rPr>
          <w:lang w:val="sr-Cyrl-RS"/>
        </w:rPr>
      </w:pPr>
      <w:r w:rsidRPr="00CD0DE0">
        <w:rPr>
          <w:color w:val="000000"/>
          <w:lang w:val="sr-Cyrl-RS"/>
        </w:rPr>
        <w:t xml:space="preserve">Захтев за </w:t>
      </w:r>
      <w:r w:rsidRPr="00CD0DE0">
        <w:rPr>
          <w:color w:val="000000"/>
          <w:lang w:val="sr-Cyrl-RS"/>
        </w:rPr>
        <w:t xml:space="preserve">издавање дозволе не може да буде одбијен због мањих недостатака у документацији који не утичу на основне податке садржане у захтеву. </w:t>
      </w:r>
    </w:p>
    <w:p w:rsidR="00AF209A" w:rsidRPr="00CD0DE0" w:rsidRDefault="00CD0DE0">
      <w:pPr>
        <w:spacing w:after="150"/>
        <w:rPr>
          <w:lang w:val="sr-Cyrl-RS"/>
        </w:rPr>
      </w:pPr>
      <w:r w:rsidRPr="00CD0DE0">
        <w:rPr>
          <w:b/>
          <w:color w:val="000000"/>
          <w:lang w:val="sr-Cyrl-RS"/>
        </w:rPr>
        <w:t>Пропис из члана 14. став 1. овог закона којим се утврђује издавање увозне дозволе, као и пропис којим се утврђују изузећа,</w:t>
      </w:r>
      <w:r w:rsidRPr="00CD0DE0">
        <w:rPr>
          <w:b/>
          <w:color w:val="000000"/>
          <w:lang w:val="sr-Cyrl-RS"/>
        </w:rPr>
        <w:t xml:space="preserve"> одступања или измене услова за издавање увозне дозволе, односно списак робе која се увози на основу дозволе, објављује се кад год је то могуће 21 дан пре дана почетка његове примене.*</w:t>
      </w:r>
    </w:p>
    <w:p w:rsidR="00AF209A" w:rsidRPr="00CD0DE0" w:rsidRDefault="00CD0DE0">
      <w:pPr>
        <w:spacing w:after="150"/>
        <w:rPr>
          <w:lang w:val="sr-Cyrl-RS"/>
        </w:rPr>
      </w:pPr>
      <w:r w:rsidRPr="00CD0DE0">
        <w:rPr>
          <w:b/>
          <w:color w:val="000000"/>
          <w:lang w:val="sr-Cyrl-RS"/>
        </w:rPr>
        <w:t>Прописом из става 3. овог члана којим се утврђују изузећа од обавезе пр</w:t>
      </w:r>
      <w:r w:rsidRPr="00CD0DE0">
        <w:rPr>
          <w:b/>
          <w:color w:val="000000"/>
          <w:lang w:val="sr-Cyrl-RS"/>
        </w:rPr>
        <w:t>ибављања дозволе, обавезно се утврђују и критеријуми за та изузећа, начин подношења захтева за та изузећа, као и начин одлучивања о захтеву за изузеће.*</w:t>
      </w:r>
    </w:p>
    <w:p w:rsidR="00AF209A" w:rsidRPr="00CD0DE0" w:rsidRDefault="00CD0DE0">
      <w:pPr>
        <w:spacing w:after="150"/>
        <w:rPr>
          <w:lang w:val="sr-Cyrl-RS"/>
        </w:rPr>
      </w:pPr>
      <w:r w:rsidRPr="00CD0DE0">
        <w:rPr>
          <w:b/>
          <w:color w:val="000000"/>
          <w:lang w:val="sr-Cyrl-RS"/>
        </w:rPr>
        <w:t>Начин подношења захтева за издавање дозволе, за измену, односно продужење дозволе, прописује се тако да</w:t>
      </w:r>
      <w:r w:rsidRPr="00CD0DE0">
        <w:rPr>
          <w:b/>
          <w:color w:val="000000"/>
          <w:lang w:val="sr-Cyrl-RS"/>
        </w:rPr>
        <w:t xml:space="preserve"> буде што једноставнији.*</w:t>
      </w:r>
    </w:p>
    <w:p w:rsidR="00AF209A" w:rsidRPr="00CD0DE0" w:rsidRDefault="00CD0DE0">
      <w:pPr>
        <w:spacing w:after="150"/>
        <w:rPr>
          <w:lang w:val="sr-Cyrl-RS"/>
        </w:rPr>
      </w:pPr>
      <w:r w:rsidRPr="00CD0DE0">
        <w:rPr>
          <w:b/>
          <w:color w:val="000000"/>
          <w:lang w:val="sr-Cyrl-RS"/>
        </w:rPr>
        <w:t>Захтев за издавање дозволе подноси се једном органу, а изузетно, у случају када је неопходно, доставља се највише у три органа.*</w:t>
      </w:r>
    </w:p>
    <w:p w:rsidR="00AF209A" w:rsidRPr="00CD0DE0" w:rsidRDefault="00CD0DE0">
      <w:pPr>
        <w:spacing w:after="150"/>
        <w:rPr>
          <w:lang w:val="sr-Cyrl-RS"/>
        </w:rPr>
      </w:pPr>
      <w:r w:rsidRPr="00CD0DE0">
        <w:rPr>
          <w:color w:val="000000"/>
          <w:lang w:val="sr-Cyrl-RS"/>
        </w:rPr>
        <w:t xml:space="preserve">Влада, на предлог органа из члана 22. став 1. овог закона, </w:t>
      </w:r>
      <w:r w:rsidRPr="00CD0DE0">
        <w:rPr>
          <w:b/>
          <w:color w:val="000000"/>
          <w:lang w:val="sr-Cyrl-RS"/>
        </w:rPr>
        <w:t>прописује*</w:t>
      </w:r>
      <w:r w:rsidRPr="00CD0DE0">
        <w:rPr>
          <w:color w:val="000000"/>
          <w:lang w:val="sr-Cyrl-RS"/>
        </w:rPr>
        <w:t xml:space="preserve"> ближе услове за издавање, кориш</w:t>
      </w:r>
      <w:r w:rsidRPr="00CD0DE0">
        <w:rPr>
          <w:color w:val="000000"/>
          <w:lang w:val="sr-Cyrl-RS"/>
        </w:rPr>
        <w:t>ћење и укидање дозвола, у складу са правилима СТО и прописима ЕУ.</w:t>
      </w:r>
    </w:p>
    <w:p w:rsidR="00AF209A" w:rsidRPr="00CD0DE0" w:rsidRDefault="00CD0DE0">
      <w:pPr>
        <w:spacing w:after="150"/>
        <w:rPr>
          <w:lang w:val="sr-Cyrl-RS"/>
        </w:rPr>
      </w:pPr>
      <w:r w:rsidRPr="00CD0DE0">
        <w:rPr>
          <w:color w:val="000000"/>
          <w:lang w:val="sr-Cyrl-RS"/>
        </w:rPr>
        <w:t> </w:t>
      </w:r>
    </w:p>
    <w:p w:rsidR="00AF209A" w:rsidRPr="00CD0DE0" w:rsidRDefault="00CD0DE0">
      <w:pPr>
        <w:spacing w:after="150"/>
        <w:rPr>
          <w:lang w:val="sr-Cyrl-RS"/>
        </w:rPr>
      </w:pPr>
      <w:r w:rsidRPr="00CD0DE0">
        <w:rPr>
          <w:color w:val="000000"/>
          <w:lang w:val="sr-Cyrl-RS"/>
        </w:rPr>
        <w:t>*Службени гласник РС, 88/2011</w:t>
      </w:r>
    </w:p>
    <w:p w:rsidR="00AF209A" w:rsidRPr="00CD0DE0" w:rsidRDefault="00CD0DE0">
      <w:pPr>
        <w:spacing w:after="150"/>
        <w:rPr>
          <w:lang w:val="sr-Cyrl-RS"/>
        </w:rPr>
      </w:pPr>
      <w:r w:rsidRPr="00CD0DE0">
        <w:rPr>
          <w:color w:val="000000"/>
          <w:lang w:val="sr-Cyrl-RS"/>
        </w:rPr>
        <w:t> </w:t>
      </w:r>
    </w:p>
    <w:p w:rsidR="00AF209A" w:rsidRPr="00CD0DE0" w:rsidRDefault="00CD0DE0">
      <w:pPr>
        <w:spacing w:after="150"/>
        <w:jc w:val="center"/>
        <w:rPr>
          <w:lang w:val="sr-Cyrl-RS"/>
        </w:rPr>
      </w:pPr>
      <w:r w:rsidRPr="00CD0DE0">
        <w:rPr>
          <w:b/>
          <w:color w:val="000000"/>
          <w:lang w:val="sr-Cyrl-RS"/>
        </w:rPr>
        <w:t>4) Посебни услови</w:t>
      </w:r>
    </w:p>
    <w:p w:rsidR="00AF209A" w:rsidRPr="00CD0DE0" w:rsidRDefault="00CD0DE0">
      <w:pPr>
        <w:spacing w:after="150"/>
        <w:jc w:val="center"/>
        <w:rPr>
          <w:lang w:val="sr-Cyrl-RS"/>
        </w:rPr>
      </w:pPr>
      <w:r w:rsidRPr="00CD0DE0">
        <w:rPr>
          <w:color w:val="000000"/>
          <w:lang w:val="sr-Cyrl-RS"/>
        </w:rPr>
        <w:t> </w:t>
      </w:r>
    </w:p>
    <w:p w:rsidR="00AF209A" w:rsidRPr="00CD0DE0" w:rsidRDefault="00CD0DE0">
      <w:pPr>
        <w:spacing w:after="150"/>
        <w:jc w:val="center"/>
        <w:rPr>
          <w:lang w:val="sr-Cyrl-RS"/>
        </w:rPr>
      </w:pPr>
      <w:r w:rsidRPr="00CD0DE0">
        <w:rPr>
          <w:i/>
          <w:color w:val="000000"/>
          <w:lang w:val="sr-Cyrl-RS"/>
        </w:rPr>
        <w:t>Посебна надлежност</w:t>
      </w:r>
    </w:p>
    <w:p w:rsidR="00AF209A" w:rsidRPr="00CD0DE0" w:rsidRDefault="00CD0DE0">
      <w:pPr>
        <w:spacing w:after="150"/>
        <w:jc w:val="center"/>
        <w:rPr>
          <w:lang w:val="sr-Cyrl-RS"/>
        </w:rPr>
      </w:pPr>
      <w:r w:rsidRPr="00CD0DE0">
        <w:rPr>
          <w:color w:val="000000"/>
          <w:lang w:val="sr-Cyrl-RS"/>
        </w:rPr>
        <w:t> </w:t>
      </w:r>
    </w:p>
    <w:p w:rsidR="00AF209A" w:rsidRPr="00CD0DE0" w:rsidRDefault="00CD0DE0">
      <w:pPr>
        <w:spacing w:after="150"/>
        <w:jc w:val="center"/>
        <w:rPr>
          <w:lang w:val="sr-Cyrl-RS"/>
        </w:rPr>
      </w:pPr>
      <w:r w:rsidRPr="00CD0DE0">
        <w:rPr>
          <w:color w:val="000000"/>
          <w:lang w:val="sr-Cyrl-RS"/>
        </w:rPr>
        <w:t>Члан 24.</w:t>
      </w:r>
    </w:p>
    <w:p w:rsidR="00AF209A" w:rsidRPr="00CD0DE0" w:rsidRDefault="00CD0DE0">
      <w:pPr>
        <w:spacing w:after="150"/>
        <w:rPr>
          <w:lang w:val="sr-Cyrl-RS"/>
        </w:rPr>
      </w:pPr>
      <w:r w:rsidRPr="00CD0DE0">
        <w:rPr>
          <w:color w:val="000000"/>
          <w:lang w:val="sr-Cyrl-RS"/>
        </w:rPr>
        <w:t xml:space="preserve">Ако је уговором, домаћим или страним прописом или потврђеним међународним уговором предвиђено да робу у </w:t>
      </w:r>
      <w:r w:rsidRPr="00CD0DE0">
        <w:rPr>
          <w:color w:val="000000"/>
          <w:lang w:val="sr-Cyrl-RS"/>
        </w:rPr>
        <w:t>извозу, увозу и транзиту прате одређене исправе, а надлежност за издавање или оверу тих исправа није прописана, те исправе издаје или оверава орган, односно друго лице које на предлог министарства овласти Влада.</w:t>
      </w:r>
    </w:p>
    <w:p w:rsidR="00AF209A" w:rsidRPr="00CD0DE0" w:rsidRDefault="00CD0DE0">
      <w:pPr>
        <w:spacing w:after="150"/>
        <w:rPr>
          <w:lang w:val="sr-Cyrl-RS"/>
        </w:rPr>
      </w:pPr>
      <w:r w:rsidRPr="00CD0DE0">
        <w:rPr>
          <w:color w:val="000000"/>
          <w:lang w:val="sr-Cyrl-RS"/>
        </w:rPr>
        <w:t>Влада, на предлог министарства, прописује на</w:t>
      </w:r>
      <w:r w:rsidRPr="00CD0DE0">
        <w:rPr>
          <w:color w:val="000000"/>
          <w:lang w:val="sr-Cyrl-RS"/>
        </w:rPr>
        <w:t>чин издавања и овере исправа из става 1. овог члана.</w:t>
      </w:r>
    </w:p>
    <w:p w:rsidR="00AF209A" w:rsidRPr="00CD0DE0" w:rsidRDefault="00CD0DE0">
      <w:pPr>
        <w:spacing w:after="150"/>
        <w:rPr>
          <w:lang w:val="sr-Cyrl-RS"/>
        </w:rPr>
      </w:pPr>
      <w:r w:rsidRPr="00CD0DE0">
        <w:rPr>
          <w:color w:val="000000"/>
          <w:lang w:val="sr-Cyrl-RS"/>
        </w:rPr>
        <w:t> </w:t>
      </w:r>
    </w:p>
    <w:p w:rsidR="00AF209A" w:rsidRPr="00CD0DE0" w:rsidRDefault="00CD0DE0">
      <w:pPr>
        <w:spacing w:after="150"/>
        <w:jc w:val="center"/>
        <w:rPr>
          <w:lang w:val="sr-Cyrl-RS"/>
        </w:rPr>
      </w:pPr>
      <w:r w:rsidRPr="00CD0DE0">
        <w:rPr>
          <w:i/>
          <w:color w:val="000000"/>
          <w:lang w:val="sr-Cyrl-RS"/>
        </w:rPr>
        <w:lastRenderedPageBreak/>
        <w:t>Санитарни, ветеринарски и фитосанитарни захтеви</w:t>
      </w:r>
    </w:p>
    <w:p w:rsidR="00AF209A" w:rsidRPr="00CD0DE0" w:rsidRDefault="00CD0DE0">
      <w:pPr>
        <w:spacing w:after="150"/>
        <w:jc w:val="center"/>
        <w:rPr>
          <w:lang w:val="sr-Cyrl-RS"/>
        </w:rPr>
      </w:pPr>
      <w:r w:rsidRPr="00CD0DE0">
        <w:rPr>
          <w:color w:val="000000"/>
          <w:lang w:val="sr-Cyrl-RS"/>
        </w:rPr>
        <w:t> </w:t>
      </w:r>
    </w:p>
    <w:p w:rsidR="00AF209A" w:rsidRPr="00CD0DE0" w:rsidRDefault="00CD0DE0">
      <w:pPr>
        <w:spacing w:after="150"/>
        <w:jc w:val="center"/>
        <w:rPr>
          <w:lang w:val="sr-Cyrl-RS"/>
        </w:rPr>
      </w:pPr>
      <w:r w:rsidRPr="00CD0DE0">
        <w:rPr>
          <w:color w:val="000000"/>
          <w:lang w:val="sr-Cyrl-RS"/>
        </w:rPr>
        <w:t>Члан 25.</w:t>
      </w:r>
    </w:p>
    <w:p w:rsidR="00AF209A" w:rsidRPr="00CD0DE0" w:rsidRDefault="00CD0DE0">
      <w:pPr>
        <w:spacing w:after="150"/>
        <w:rPr>
          <w:lang w:val="sr-Cyrl-RS"/>
        </w:rPr>
      </w:pPr>
      <w:r w:rsidRPr="00CD0DE0">
        <w:rPr>
          <w:color w:val="000000"/>
          <w:lang w:val="sr-Cyrl-RS"/>
        </w:rPr>
        <w:t>Роба која се извози, увози, транзитира или се налази у неком царинском поступку подлеже испуњењу санитарних, ветеринарских и фитосанитарних ус</w:t>
      </w:r>
      <w:r w:rsidRPr="00CD0DE0">
        <w:rPr>
          <w:color w:val="000000"/>
          <w:lang w:val="sr-Cyrl-RS"/>
        </w:rPr>
        <w:t>лова, у складу са прописима.</w:t>
      </w:r>
    </w:p>
    <w:p w:rsidR="00AF209A" w:rsidRPr="00CD0DE0" w:rsidRDefault="00CD0DE0">
      <w:pPr>
        <w:spacing w:after="150"/>
        <w:rPr>
          <w:lang w:val="sr-Cyrl-RS"/>
        </w:rPr>
      </w:pPr>
      <w:r w:rsidRPr="00CD0DE0">
        <w:rPr>
          <w:color w:val="000000"/>
          <w:lang w:val="sr-Cyrl-RS"/>
        </w:rPr>
        <w:t xml:space="preserve">Услови из става 1. овог члана не могу да имају за последицу додатно ограничење извоза, увоза или транзита. </w:t>
      </w:r>
    </w:p>
    <w:p w:rsidR="00AF209A" w:rsidRPr="00CD0DE0" w:rsidRDefault="00CD0DE0">
      <w:pPr>
        <w:spacing w:after="150"/>
        <w:rPr>
          <w:lang w:val="sr-Cyrl-RS"/>
        </w:rPr>
      </w:pPr>
      <w:r w:rsidRPr="00CD0DE0">
        <w:rPr>
          <w:color w:val="000000"/>
          <w:lang w:val="sr-Cyrl-RS"/>
        </w:rPr>
        <w:t> </w:t>
      </w:r>
    </w:p>
    <w:p w:rsidR="00AF209A" w:rsidRPr="00CD0DE0" w:rsidRDefault="00CD0DE0">
      <w:pPr>
        <w:spacing w:after="150"/>
        <w:jc w:val="center"/>
        <w:rPr>
          <w:lang w:val="sr-Cyrl-RS"/>
        </w:rPr>
      </w:pPr>
      <w:r w:rsidRPr="00CD0DE0">
        <w:rPr>
          <w:i/>
          <w:color w:val="000000"/>
          <w:lang w:val="sr-Cyrl-RS"/>
        </w:rPr>
        <w:t>Технички прописи и стандарди</w:t>
      </w:r>
    </w:p>
    <w:p w:rsidR="00AF209A" w:rsidRPr="00CD0DE0" w:rsidRDefault="00CD0DE0">
      <w:pPr>
        <w:spacing w:after="150"/>
        <w:jc w:val="center"/>
        <w:rPr>
          <w:lang w:val="sr-Cyrl-RS"/>
        </w:rPr>
      </w:pPr>
      <w:r w:rsidRPr="00CD0DE0">
        <w:rPr>
          <w:color w:val="000000"/>
          <w:lang w:val="sr-Cyrl-RS"/>
        </w:rPr>
        <w:t> </w:t>
      </w:r>
    </w:p>
    <w:p w:rsidR="00AF209A" w:rsidRPr="00CD0DE0" w:rsidRDefault="00CD0DE0">
      <w:pPr>
        <w:spacing w:after="150"/>
        <w:jc w:val="center"/>
        <w:rPr>
          <w:lang w:val="sr-Cyrl-RS"/>
        </w:rPr>
      </w:pPr>
      <w:r w:rsidRPr="00CD0DE0">
        <w:rPr>
          <w:color w:val="000000"/>
          <w:lang w:val="sr-Cyrl-RS"/>
        </w:rPr>
        <w:t>Члан 26.</w:t>
      </w:r>
    </w:p>
    <w:p w:rsidR="00AF209A" w:rsidRPr="00CD0DE0" w:rsidRDefault="00CD0DE0">
      <w:pPr>
        <w:spacing w:after="150"/>
        <w:rPr>
          <w:lang w:val="sr-Cyrl-RS"/>
        </w:rPr>
      </w:pPr>
      <w:r w:rsidRPr="00CD0DE0">
        <w:rPr>
          <w:i/>
          <w:color w:val="000000"/>
          <w:lang w:val="sr-Cyrl-RS"/>
        </w:rPr>
        <w:t>Брисан је ранији став 1. (види члан 13. Закона - 88/2011-50)</w:t>
      </w:r>
      <w:r w:rsidRPr="00CD0DE0">
        <w:rPr>
          <w:color w:val="000000"/>
          <w:lang w:val="sr-Cyrl-RS"/>
        </w:rPr>
        <w:t xml:space="preserve">   </w:t>
      </w:r>
    </w:p>
    <w:p w:rsidR="00AF209A" w:rsidRPr="00CD0DE0" w:rsidRDefault="00CD0DE0">
      <w:pPr>
        <w:spacing w:after="150"/>
        <w:rPr>
          <w:lang w:val="sr-Cyrl-RS"/>
        </w:rPr>
      </w:pPr>
      <w:r w:rsidRPr="00CD0DE0">
        <w:rPr>
          <w:b/>
          <w:color w:val="000000"/>
          <w:lang w:val="sr-Cyrl-RS"/>
        </w:rPr>
        <w:t>Технички проп</w:t>
      </w:r>
      <w:r w:rsidRPr="00CD0DE0">
        <w:rPr>
          <w:b/>
          <w:color w:val="000000"/>
          <w:lang w:val="sr-Cyrl-RS"/>
        </w:rPr>
        <w:t>ис, у смислу закона којим се уређују технички захтеви за производе и оцењивање усаглашености, може се применити на увоз робе, а његова примена не може имати за последицу додатно ограничење увоза.*</w:t>
      </w:r>
      <w:r w:rsidRPr="00CD0DE0">
        <w:rPr>
          <w:color w:val="000000"/>
          <w:lang w:val="sr-Cyrl-RS"/>
        </w:rPr>
        <w:t xml:space="preserve">  </w:t>
      </w:r>
    </w:p>
    <w:p w:rsidR="00AF209A" w:rsidRPr="00CD0DE0" w:rsidRDefault="00CD0DE0">
      <w:pPr>
        <w:spacing w:after="150"/>
        <w:rPr>
          <w:lang w:val="sr-Cyrl-RS"/>
        </w:rPr>
      </w:pPr>
      <w:r w:rsidRPr="00CD0DE0">
        <w:rPr>
          <w:color w:val="000000"/>
          <w:lang w:val="sr-Cyrl-RS"/>
        </w:rPr>
        <w:t xml:space="preserve">Усаглашеност са стандардима није услов за увоз робе. </w:t>
      </w:r>
    </w:p>
    <w:p w:rsidR="00AF209A" w:rsidRPr="00CD0DE0" w:rsidRDefault="00CD0DE0">
      <w:pPr>
        <w:spacing w:after="150"/>
        <w:rPr>
          <w:lang w:val="sr-Cyrl-RS"/>
        </w:rPr>
      </w:pPr>
      <w:r w:rsidRPr="00CD0DE0">
        <w:rPr>
          <w:color w:val="000000"/>
          <w:lang w:val="sr-Cyrl-RS"/>
        </w:rPr>
        <w:t> </w:t>
      </w:r>
    </w:p>
    <w:p w:rsidR="00AF209A" w:rsidRPr="00CD0DE0" w:rsidRDefault="00CD0DE0">
      <w:pPr>
        <w:spacing w:after="150"/>
        <w:rPr>
          <w:lang w:val="sr-Cyrl-RS"/>
        </w:rPr>
      </w:pPr>
      <w:r w:rsidRPr="00CD0DE0">
        <w:rPr>
          <w:color w:val="000000"/>
          <w:lang w:val="sr-Cyrl-RS"/>
        </w:rPr>
        <w:t>*Службени гласник РС, 88/2011</w:t>
      </w:r>
    </w:p>
    <w:p w:rsidR="00AF209A" w:rsidRPr="00CD0DE0" w:rsidRDefault="00CD0DE0">
      <w:pPr>
        <w:spacing w:after="150"/>
        <w:rPr>
          <w:lang w:val="sr-Cyrl-RS"/>
        </w:rPr>
      </w:pPr>
      <w:r w:rsidRPr="00CD0DE0">
        <w:rPr>
          <w:color w:val="000000"/>
          <w:lang w:val="sr-Cyrl-RS"/>
        </w:rPr>
        <w:t> </w:t>
      </w:r>
    </w:p>
    <w:p w:rsidR="00AF209A" w:rsidRPr="00CD0DE0" w:rsidRDefault="00CD0DE0">
      <w:pPr>
        <w:spacing w:after="150"/>
        <w:jc w:val="center"/>
        <w:rPr>
          <w:lang w:val="sr-Cyrl-RS"/>
        </w:rPr>
      </w:pPr>
      <w:r w:rsidRPr="00CD0DE0">
        <w:rPr>
          <w:color w:val="000000"/>
          <w:lang w:val="sr-Cyrl-RS"/>
        </w:rPr>
        <w:t>V. СПОЉНОТРГОВИНСКИ ПРОМЕТ УСЛУГА</w:t>
      </w:r>
    </w:p>
    <w:p w:rsidR="00AF209A" w:rsidRPr="00CD0DE0" w:rsidRDefault="00CD0DE0">
      <w:pPr>
        <w:spacing w:after="150"/>
        <w:jc w:val="center"/>
        <w:rPr>
          <w:lang w:val="sr-Cyrl-RS"/>
        </w:rPr>
      </w:pPr>
      <w:r w:rsidRPr="00CD0DE0">
        <w:rPr>
          <w:color w:val="000000"/>
          <w:lang w:val="sr-Cyrl-RS"/>
        </w:rPr>
        <w:t> </w:t>
      </w:r>
    </w:p>
    <w:p w:rsidR="00AF209A" w:rsidRPr="00CD0DE0" w:rsidRDefault="00CD0DE0">
      <w:pPr>
        <w:spacing w:after="150"/>
        <w:jc w:val="center"/>
        <w:rPr>
          <w:lang w:val="sr-Cyrl-RS"/>
        </w:rPr>
      </w:pPr>
      <w:r w:rsidRPr="00CD0DE0">
        <w:rPr>
          <w:b/>
          <w:color w:val="000000"/>
          <w:lang w:val="sr-Cyrl-RS"/>
        </w:rPr>
        <w:t>Услови</w:t>
      </w:r>
    </w:p>
    <w:p w:rsidR="00AF209A" w:rsidRPr="00CD0DE0" w:rsidRDefault="00CD0DE0">
      <w:pPr>
        <w:spacing w:after="150"/>
        <w:jc w:val="center"/>
        <w:rPr>
          <w:lang w:val="sr-Cyrl-RS"/>
        </w:rPr>
      </w:pPr>
      <w:r w:rsidRPr="00CD0DE0">
        <w:rPr>
          <w:color w:val="000000"/>
          <w:lang w:val="sr-Cyrl-RS"/>
        </w:rPr>
        <w:t> </w:t>
      </w:r>
    </w:p>
    <w:p w:rsidR="00AF209A" w:rsidRPr="00CD0DE0" w:rsidRDefault="00CD0DE0">
      <w:pPr>
        <w:spacing w:after="150"/>
        <w:jc w:val="center"/>
        <w:rPr>
          <w:lang w:val="sr-Cyrl-RS"/>
        </w:rPr>
      </w:pPr>
      <w:r w:rsidRPr="00CD0DE0">
        <w:rPr>
          <w:color w:val="000000"/>
          <w:lang w:val="sr-Cyrl-RS"/>
        </w:rPr>
        <w:t>Члан 27.</w:t>
      </w:r>
    </w:p>
    <w:p w:rsidR="00AF209A" w:rsidRPr="00CD0DE0" w:rsidRDefault="00CD0DE0">
      <w:pPr>
        <w:spacing w:after="150"/>
        <w:rPr>
          <w:lang w:val="sr-Cyrl-RS"/>
        </w:rPr>
      </w:pPr>
      <w:r w:rsidRPr="00CD0DE0">
        <w:rPr>
          <w:color w:val="000000"/>
          <w:lang w:val="sr-Cyrl-RS"/>
        </w:rPr>
        <w:t xml:space="preserve">Спољнотрговински промет услуга обавља се у складу са законом, међународним споразумима и преузетим обавезама Републике Србије. </w:t>
      </w:r>
    </w:p>
    <w:p w:rsidR="00AF209A" w:rsidRPr="00CD0DE0" w:rsidRDefault="00CD0DE0">
      <w:pPr>
        <w:spacing w:after="150"/>
        <w:rPr>
          <w:lang w:val="sr-Cyrl-RS"/>
        </w:rPr>
      </w:pPr>
      <w:r w:rsidRPr="00CD0DE0">
        <w:rPr>
          <w:color w:val="000000"/>
          <w:lang w:val="sr-Cyrl-RS"/>
        </w:rPr>
        <w:t>Пружање услуга домаћег лица у другој држав</w:t>
      </w:r>
      <w:r w:rsidRPr="00CD0DE0">
        <w:rPr>
          <w:color w:val="000000"/>
          <w:lang w:val="sr-Cyrl-RS"/>
        </w:rPr>
        <w:t>и или царинској територији, слободно је.</w:t>
      </w:r>
    </w:p>
    <w:p w:rsidR="00AF209A" w:rsidRPr="00CD0DE0" w:rsidRDefault="00CD0DE0">
      <w:pPr>
        <w:spacing w:after="150"/>
        <w:rPr>
          <w:lang w:val="sr-Cyrl-RS"/>
        </w:rPr>
      </w:pPr>
      <w:r w:rsidRPr="00CD0DE0">
        <w:rPr>
          <w:color w:val="000000"/>
          <w:lang w:val="sr-Cyrl-RS"/>
        </w:rPr>
        <w:t>Страна лица на територији Републике Србије пружају услуге у складу са прописима који уређују пружање појединих врста услуга.</w:t>
      </w:r>
    </w:p>
    <w:p w:rsidR="00AF209A" w:rsidRPr="00CD0DE0" w:rsidRDefault="00CD0DE0">
      <w:pPr>
        <w:spacing w:after="150"/>
        <w:rPr>
          <w:lang w:val="sr-Cyrl-RS"/>
        </w:rPr>
      </w:pPr>
      <w:r w:rsidRPr="00CD0DE0">
        <w:rPr>
          <w:color w:val="000000"/>
          <w:lang w:val="sr-Cyrl-RS"/>
        </w:rPr>
        <w:t> </w:t>
      </w:r>
    </w:p>
    <w:p w:rsidR="00AF209A" w:rsidRPr="00CD0DE0" w:rsidRDefault="00CD0DE0">
      <w:pPr>
        <w:spacing w:after="150"/>
        <w:jc w:val="center"/>
        <w:rPr>
          <w:lang w:val="sr-Cyrl-RS"/>
        </w:rPr>
      </w:pPr>
      <w:r w:rsidRPr="00CD0DE0">
        <w:rPr>
          <w:b/>
          <w:color w:val="000000"/>
          <w:lang w:val="sr-Cyrl-RS"/>
        </w:rPr>
        <w:t>Дан пружања услуга</w:t>
      </w:r>
    </w:p>
    <w:p w:rsidR="00AF209A" w:rsidRPr="00CD0DE0" w:rsidRDefault="00CD0DE0">
      <w:pPr>
        <w:spacing w:after="150"/>
        <w:jc w:val="center"/>
        <w:rPr>
          <w:lang w:val="sr-Cyrl-RS"/>
        </w:rPr>
      </w:pPr>
      <w:r w:rsidRPr="00CD0DE0">
        <w:rPr>
          <w:color w:val="000000"/>
          <w:lang w:val="sr-Cyrl-RS"/>
        </w:rPr>
        <w:t> </w:t>
      </w:r>
    </w:p>
    <w:p w:rsidR="00AF209A" w:rsidRPr="00CD0DE0" w:rsidRDefault="00CD0DE0">
      <w:pPr>
        <w:spacing w:after="150"/>
        <w:jc w:val="center"/>
        <w:rPr>
          <w:lang w:val="sr-Cyrl-RS"/>
        </w:rPr>
      </w:pPr>
      <w:r w:rsidRPr="00CD0DE0">
        <w:rPr>
          <w:color w:val="000000"/>
          <w:lang w:val="sr-Cyrl-RS"/>
        </w:rPr>
        <w:lastRenderedPageBreak/>
        <w:t>Члан 28.</w:t>
      </w:r>
    </w:p>
    <w:p w:rsidR="00AF209A" w:rsidRPr="00CD0DE0" w:rsidRDefault="00CD0DE0">
      <w:pPr>
        <w:spacing w:after="150"/>
        <w:rPr>
          <w:lang w:val="sr-Cyrl-RS"/>
        </w:rPr>
      </w:pPr>
      <w:r w:rsidRPr="00CD0DE0">
        <w:rPr>
          <w:color w:val="000000"/>
          <w:lang w:val="sr-Cyrl-RS"/>
        </w:rPr>
        <w:t>Дан пружања услуге у спољнотрговинском промету одређује се</w:t>
      </w:r>
      <w:r w:rsidRPr="00CD0DE0">
        <w:rPr>
          <w:color w:val="000000"/>
          <w:lang w:val="sr-Cyrl-RS"/>
        </w:rPr>
        <w:t xml:space="preserve"> уговором.</w:t>
      </w:r>
    </w:p>
    <w:p w:rsidR="00AF209A" w:rsidRPr="00CD0DE0" w:rsidRDefault="00CD0DE0">
      <w:pPr>
        <w:spacing w:after="150"/>
        <w:rPr>
          <w:lang w:val="sr-Cyrl-RS"/>
        </w:rPr>
      </w:pPr>
      <w:r w:rsidRPr="00CD0DE0">
        <w:rPr>
          <w:color w:val="000000"/>
          <w:lang w:val="sr-Cyrl-RS"/>
        </w:rPr>
        <w:t>Министарство прописује дан пружања услуге ако тај дан није одређен или одредив на основу уговора.</w:t>
      </w:r>
    </w:p>
    <w:p w:rsidR="00AF209A" w:rsidRPr="00CD0DE0" w:rsidRDefault="00CD0DE0">
      <w:pPr>
        <w:spacing w:after="150"/>
        <w:rPr>
          <w:lang w:val="sr-Cyrl-RS"/>
        </w:rPr>
      </w:pPr>
      <w:r w:rsidRPr="00CD0DE0">
        <w:rPr>
          <w:color w:val="000000"/>
          <w:lang w:val="sr-Cyrl-RS"/>
        </w:rPr>
        <w:t> </w:t>
      </w:r>
    </w:p>
    <w:p w:rsidR="00AF209A" w:rsidRPr="00CD0DE0" w:rsidRDefault="00CD0DE0">
      <w:pPr>
        <w:spacing w:after="150"/>
        <w:jc w:val="center"/>
        <w:rPr>
          <w:lang w:val="sr-Cyrl-RS"/>
        </w:rPr>
      </w:pPr>
      <w:r w:rsidRPr="00CD0DE0">
        <w:rPr>
          <w:color w:val="000000"/>
          <w:lang w:val="sr-Cyrl-RS"/>
        </w:rPr>
        <w:t>VI. МЕРЕ ЗАШТИТЕ</w:t>
      </w:r>
    </w:p>
    <w:p w:rsidR="00AF209A" w:rsidRPr="00CD0DE0" w:rsidRDefault="00CD0DE0">
      <w:pPr>
        <w:spacing w:after="150"/>
        <w:jc w:val="center"/>
        <w:rPr>
          <w:lang w:val="sr-Cyrl-RS"/>
        </w:rPr>
      </w:pPr>
      <w:r w:rsidRPr="00CD0DE0">
        <w:rPr>
          <w:color w:val="000000"/>
          <w:lang w:val="sr-Cyrl-RS"/>
        </w:rPr>
        <w:t> </w:t>
      </w:r>
    </w:p>
    <w:p w:rsidR="00AF209A" w:rsidRPr="00CD0DE0" w:rsidRDefault="00CD0DE0">
      <w:pPr>
        <w:spacing w:after="150"/>
        <w:jc w:val="center"/>
        <w:rPr>
          <w:lang w:val="sr-Cyrl-RS"/>
        </w:rPr>
      </w:pPr>
      <w:r w:rsidRPr="00CD0DE0">
        <w:rPr>
          <w:b/>
          <w:color w:val="000000"/>
          <w:lang w:val="sr-Cyrl-RS"/>
        </w:rPr>
        <w:t>Врсте мера</w:t>
      </w:r>
    </w:p>
    <w:p w:rsidR="00AF209A" w:rsidRPr="00CD0DE0" w:rsidRDefault="00CD0DE0">
      <w:pPr>
        <w:spacing w:after="150"/>
        <w:jc w:val="center"/>
        <w:rPr>
          <w:lang w:val="sr-Cyrl-RS"/>
        </w:rPr>
      </w:pPr>
      <w:r w:rsidRPr="00CD0DE0">
        <w:rPr>
          <w:color w:val="000000"/>
          <w:lang w:val="sr-Cyrl-RS"/>
        </w:rPr>
        <w:t> </w:t>
      </w:r>
    </w:p>
    <w:p w:rsidR="00AF209A" w:rsidRPr="00CD0DE0" w:rsidRDefault="00CD0DE0">
      <w:pPr>
        <w:spacing w:after="150"/>
        <w:jc w:val="center"/>
        <w:rPr>
          <w:lang w:val="sr-Cyrl-RS"/>
        </w:rPr>
      </w:pPr>
      <w:r w:rsidRPr="00CD0DE0">
        <w:rPr>
          <w:color w:val="000000"/>
          <w:lang w:val="sr-Cyrl-RS"/>
        </w:rPr>
        <w:t>Члан 29.</w:t>
      </w:r>
    </w:p>
    <w:p w:rsidR="00AF209A" w:rsidRPr="00CD0DE0" w:rsidRDefault="00CD0DE0">
      <w:pPr>
        <w:spacing w:after="150"/>
        <w:rPr>
          <w:lang w:val="sr-Cyrl-RS"/>
        </w:rPr>
      </w:pPr>
      <w:r w:rsidRPr="00CD0DE0">
        <w:rPr>
          <w:color w:val="000000"/>
          <w:lang w:val="sr-Cyrl-RS"/>
        </w:rPr>
        <w:t xml:space="preserve">Влада може да пропише следеће мере заштите: </w:t>
      </w:r>
    </w:p>
    <w:p w:rsidR="00AF209A" w:rsidRPr="00CD0DE0" w:rsidRDefault="00CD0DE0">
      <w:pPr>
        <w:spacing w:after="150"/>
        <w:rPr>
          <w:lang w:val="sr-Cyrl-RS"/>
        </w:rPr>
      </w:pPr>
      <w:r w:rsidRPr="00CD0DE0">
        <w:rPr>
          <w:color w:val="000000"/>
          <w:lang w:val="sr-Cyrl-RS"/>
        </w:rPr>
        <w:t xml:space="preserve">1) антидампиншке мере; </w:t>
      </w:r>
    </w:p>
    <w:p w:rsidR="00AF209A" w:rsidRPr="00CD0DE0" w:rsidRDefault="00CD0DE0">
      <w:pPr>
        <w:spacing w:after="150"/>
        <w:rPr>
          <w:lang w:val="sr-Cyrl-RS"/>
        </w:rPr>
      </w:pPr>
      <w:r w:rsidRPr="00CD0DE0">
        <w:rPr>
          <w:color w:val="000000"/>
          <w:lang w:val="sr-Cyrl-RS"/>
        </w:rPr>
        <w:t xml:space="preserve">2) компензаторне мере; </w:t>
      </w:r>
    </w:p>
    <w:p w:rsidR="00AF209A" w:rsidRPr="00CD0DE0" w:rsidRDefault="00CD0DE0">
      <w:pPr>
        <w:spacing w:after="150"/>
        <w:rPr>
          <w:lang w:val="sr-Cyrl-RS"/>
        </w:rPr>
      </w:pPr>
      <w:r w:rsidRPr="00CD0DE0">
        <w:rPr>
          <w:color w:val="000000"/>
          <w:lang w:val="sr-Cyrl-RS"/>
        </w:rPr>
        <w:t xml:space="preserve">3) мере за </w:t>
      </w:r>
      <w:r w:rsidRPr="00CD0DE0">
        <w:rPr>
          <w:color w:val="000000"/>
          <w:lang w:val="sr-Cyrl-RS"/>
        </w:rPr>
        <w:t xml:space="preserve">заштиту од прекомерног увоза; </w:t>
      </w:r>
    </w:p>
    <w:p w:rsidR="00AF209A" w:rsidRPr="00CD0DE0" w:rsidRDefault="00CD0DE0">
      <w:pPr>
        <w:spacing w:after="150"/>
        <w:rPr>
          <w:lang w:val="sr-Cyrl-RS"/>
        </w:rPr>
      </w:pPr>
      <w:r w:rsidRPr="00CD0DE0">
        <w:rPr>
          <w:color w:val="000000"/>
          <w:lang w:val="sr-Cyrl-RS"/>
        </w:rPr>
        <w:t>4) мере за заштиту равнотеже платног биланса.</w:t>
      </w:r>
    </w:p>
    <w:p w:rsidR="00AF209A" w:rsidRPr="00CD0DE0" w:rsidRDefault="00CD0DE0">
      <w:pPr>
        <w:spacing w:after="150"/>
        <w:rPr>
          <w:lang w:val="sr-Cyrl-RS"/>
        </w:rPr>
      </w:pPr>
      <w:r w:rsidRPr="00CD0DE0">
        <w:rPr>
          <w:color w:val="000000"/>
          <w:lang w:val="sr-Cyrl-RS"/>
        </w:rPr>
        <w:t> </w:t>
      </w:r>
    </w:p>
    <w:p w:rsidR="00AF209A" w:rsidRPr="00CD0DE0" w:rsidRDefault="00CD0DE0">
      <w:pPr>
        <w:spacing w:after="150"/>
        <w:jc w:val="center"/>
        <w:rPr>
          <w:lang w:val="sr-Cyrl-RS"/>
        </w:rPr>
      </w:pPr>
      <w:r w:rsidRPr="00CD0DE0">
        <w:rPr>
          <w:b/>
          <w:color w:val="000000"/>
          <w:lang w:val="sr-Cyrl-RS"/>
        </w:rPr>
        <w:t>1) Антидампиншке мере</w:t>
      </w:r>
    </w:p>
    <w:p w:rsidR="00AF209A" w:rsidRPr="00CD0DE0" w:rsidRDefault="00CD0DE0">
      <w:pPr>
        <w:spacing w:after="150"/>
        <w:jc w:val="center"/>
        <w:rPr>
          <w:lang w:val="sr-Cyrl-RS"/>
        </w:rPr>
      </w:pPr>
      <w:r w:rsidRPr="00CD0DE0">
        <w:rPr>
          <w:color w:val="000000"/>
          <w:lang w:val="sr-Cyrl-RS"/>
        </w:rPr>
        <w:t> </w:t>
      </w:r>
    </w:p>
    <w:p w:rsidR="00AF209A" w:rsidRPr="00CD0DE0" w:rsidRDefault="00CD0DE0">
      <w:pPr>
        <w:spacing w:after="150"/>
        <w:jc w:val="center"/>
        <w:rPr>
          <w:lang w:val="sr-Cyrl-RS"/>
        </w:rPr>
      </w:pPr>
      <w:r w:rsidRPr="00CD0DE0">
        <w:rPr>
          <w:color w:val="000000"/>
          <w:lang w:val="sr-Cyrl-RS"/>
        </w:rPr>
        <w:t>Члан 30.</w:t>
      </w:r>
    </w:p>
    <w:p w:rsidR="00AF209A" w:rsidRPr="00CD0DE0" w:rsidRDefault="00CD0DE0">
      <w:pPr>
        <w:spacing w:after="150"/>
        <w:rPr>
          <w:lang w:val="sr-Cyrl-RS"/>
        </w:rPr>
      </w:pPr>
      <w:r w:rsidRPr="00CD0DE0">
        <w:rPr>
          <w:color w:val="000000"/>
          <w:lang w:val="sr-Cyrl-RS"/>
        </w:rPr>
        <w:t>У смислу овог закона:</w:t>
      </w:r>
    </w:p>
    <w:p w:rsidR="00AF209A" w:rsidRPr="00CD0DE0" w:rsidRDefault="00CD0DE0">
      <w:pPr>
        <w:spacing w:after="150"/>
        <w:rPr>
          <w:lang w:val="sr-Cyrl-RS"/>
        </w:rPr>
      </w:pPr>
      <w:r w:rsidRPr="00CD0DE0">
        <w:rPr>
          <w:color w:val="000000"/>
          <w:lang w:val="sr-Cyrl-RS"/>
        </w:rPr>
        <w:t>1) „антидампиншка мера” је посебна дажбина на увоз производа која се уводи ради отклањања негативних утицаја дампинга;</w:t>
      </w:r>
    </w:p>
    <w:p w:rsidR="00AF209A" w:rsidRPr="00CD0DE0" w:rsidRDefault="00CD0DE0">
      <w:pPr>
        <w:spacing w:after="150"/>
        <w:rPr>
          <w:lang w:val="sr-Cyrl-RS"/>
        </w:rPr>
      </w:pPr>
      <w:r w:rsidRPr="00CD0DE0">
        <w:rPr>
          <w:color w:val="000000"/>
          <w:lang w:val="sr-Cyrl-RS"/>
        </w:rPr>
        <w:t xml:space="preserve">2) </w:t>
      </w:r>
      <w:r w:rsidRPr="00CD0DE0">
        <w:rPr>
          <w:color w:val="000000"/>
          <w:lang w:val="sr-Cyrl-RS"/>
        </w:rPr>
        <w:t>„дампинг” је увоз производа у Републику Србију по цени која је нижа од нормалне вредности сличних производа у држави или царинској територији извоза;</w:t>
      </w:r>
    </w:p>
    <w:p w:rsidR="00AF209A" w:rsidRPr="00CD0DE0" w:rsidRDefault="00CD0DE0">
      <w:pPr>
        <w:spacing w:after="150"/>
        <w:rPr>
          <w:lang w:val="sr-Cyrl-RS"/>
        </w:rPr>
      </w:pPr>
      <w:r w:rsidRPr="00CD0DE0">
        <w:rPr>
          <w:color w:val="000000"/>
          <w:lang w:val="sr-Cyrl-RS"/>
        </w:rPr>
        <w:t>3) „нормална вредност” је цена сличног производа на тржишту државе или царинске територије извоза, утврђен</w:t>
      </w:r>
      <w:r w:rsidRPr="00CD0DE0">
        <w:rPr>
          <w:color w:val="000000"/>
          <w:lang w:val="sr-Cyrl-RS"/>
        </w:rPr>
        <w:t>а у нормалним условима трговине у тој држави или царинској територији извоза, или у случају недовољне продаје на домаћем тржишту, цена коштања увећана за продајне, опште и административне трошкове.</w:t>
      </w:r>
    </w:p>
    <w:p w:rsidR="00AF209A" w:rsidRPr="00CD0DE0" w:rsidRDefault="00CD0DE0">
      <w:pPr>
        <w:spacing w:after="150"/>
        <w:rPr>
          <w:lang w:val="sr-Cyrl-RS"/>
        </w:rPr>
      </w:pPr>
      <w:r w:rsidRPr="00CD0DE0">
        <w:rPr>
          <w:color w:val="000000"/>
          <w:lang w:val="sr-Cyrl-RS"/>
        </w:rPr>
        <w:t> </w:t>
      </w:r>
    </w:p>
    <w:p w:rsidR="00AF209A" w:rsidRPr="00CD0DE0" w:rsidRDefault="00CD0DE0">
      <w:pPr>
        <w:spacing w:after="150"/>
        <w:jc w:val="center"/>
        <w:rPr>
          <w:lang w:val="sr-Cyrl-RS"/>
        </w:rPr>
      </w:pPr>
      <w:r w:rsidRPr="00CD0DE0">
        <w:rPr>
          <w:i/>
          <w:color w:val="000000"/>
          <w:lang w:val="sr-Cyrl-RS"/>
        </w:rPr>
        <w:t>Примена антидампиншких дажбина</w:t>
      </w:r>
    </w:p>
    <w:p w:rsidR="00AF209A" w:rsidRPr="00CD0DE0" w:rsidRDefault="00CD0DE0">
      <w:pPr>
        <w:spacing w:after="150"/>
        <w:jc w:val="center"/>
        <w:rPr>
          <w:lang w:val="sr-Cyrl-RS"/>
        </w:rPr>
      </w:pPr>
      <w:r w:rsidRPr="00CD0DE0">
        <w:rPr>
          <w:color w:val="000000"/>
          <w:lang w:val="sr-Cyrl-RS"/>
        </w:rPr>
        <w:t> </w:t>
      </w:r>
    </w:p>
    <w:p w:rsidR="00AF209A" w:rsidRPr="00CD0DE0" w:rsidRDefault="00CD0DE0">
      <w:pPr>
        <w:spacing w:after="150"/>
        <w:jc w:val="center"/>
        <w:rPr>
          <w:lang w:val="sr-Cyrl-RS"/>
        </w:rPr>
      </w:pPr>
      <w:r w:rsidRPr="00CD0DE0">
        <w:rPr>
          <w:color w:val="000000"/>
          <w:lang w:val="sr-Cyrl-RS"/>
        </w:rPr>
        <w:t>Члан 31.</w:t>
      </w:r>
    </w:p>
    <w:p w:rsidR="00AF209A" w:rsidRPr="00CD0DE0" w:rsidRDefault="00CD0DE0">
      <w:pPr>
        <w:spacing w:after="150"/>
        <w:rPr>
          <w:lang w:val="sr-Cyrl-RS"/>
        </w:rPr>
      </w:pPr>
      <w:r w:rsidRPr="00CD0DE0">
        <w:rPr>
          <w:color w:val="000000"/>
          <w:lang w:val="sr-Cyrl-RS"/>
        </w:rPr>
        <w:lastRenderedPageBreak/>
        <w:t>Влада уводи ан</w:t>
      </w:r>
      <w:r w:rsidRPr="00CD0DE0">
        <w:rPr>
          <w:color w:val="000000"/>
          <w:lang w:val="sr-Cyrl-RS"/>
        </w:rPr>
        <w:t xml:space="preserve">тидампиншке дажбине на предлог министарства и по окончању поступка испитивања које спроводи министарство уколико се утврди да постоји: </w:t>
      </w:r>
    </w:p>
    <w:p w:rsidR="00AF209A" w:rsidRPr="00CD0DE0" w:rsidRDefault="00CD0DE0">
      <w:pPr>
        <w:spacing w:after="150"/>
        <w:rPr>
          <w:lang w:val="sr-Cyrl-RS"/>
        </w:rPr>
      </w:pPr>
      <w:r w:rsidRPr="00CD0DE0">
        <w:rPr>
          <w:color w:val="000000"/>
          <w:lang w:val="sr-Cyrl-RS"/>
        </w:rPr>
        <w:t>1) дампинг,</w:t>
      </w:r>
    </w:p>
    <w:p w:rsidR="00AF209A" w:rsidRPr="00CD0DE0" w:rsidRDefault="00CD0DE0">
      <w:pPr>
        <w:spacing w:after="150"/>
        <w:rPr>
          <w:lang w:val="sr-Cyrl-RS"/>
        </w:rPr>
      </w:pPr>
      <w:r w:rsidRPr="00CD0DE0">
        <w:rPr>
          <w:color w:val="000000"/>
          <w:lang w:val="sr-Cyrl-RS"/>
        </w:rPr>
        <w:t xml:space="preserve">2) штета за домаћу индустрију и </w:t>
      </w:r>
    </w:p>
    <w:p w:rsidR="00AF209A" w:rsidRPr="00CD0DE0" w:rsidRDefault="00CD0DE0">
      <w:pPr>
        <w:spacing w:after="150"/>
        <w:rPr>
          <w:lang w:val="sr-Cyrl-RS"/>
        </w:rPr>
      </w:pPr>
      <w:r w:rsidRPr="00CD0DE0">
        <w:rPr>
          <w:color w:val="000000"/>
          <w:lang w:val="sr-Cyrl-RS"/>
        </w:rPr>
        <w:t>3) постојање узрочне везе између дампинга и штете.</w:t>
      </w:r>
    </w:p>
    <w:p w:rsidR="00AF209A" w:rsidRPr="00CD0DE0" w:rsidRDefault="00CD0DE0">
      <w:pPr>
        <w:spacing w:after="150"/>
        <w:rPr>
          <w:lang w:val="sr-Cyrl-RS"/>
        </w:rPr>
      </w:pPr>
      <w:r w:rsidRPr="00CD0DE0">
        <w:rPr>
          <w:color w:val="000000"/>
          <w:lang w:val="sr-Cyrl-RS"/>
        </w:rPr>
        <w:t>У смислу става 1. овог ч</w:t>
      </w:r>
      <w:r w:rsidRPr="00CD0DE0">
        <w:rPr>
          <w:color w:val="000000"/>
          <w:lang w:val="sr-Cyrl-RS"/>
        </w:rPr>
        <w:t>лана:</w:t>
      </w:r>
    </w:p>
    <w:p w:rsidR="00AF209A" w:rsidRPr="00CD0DE0" w:rsidRDefault="00CD0DE0">
      <w:pPr>
        <w:spacing w:after="150"/>
        <w:rPr>
          <w:lang w:val="sr-Cyrl-RS"/>
        </w:rPr>
      </w:pPr>
      <w:r w:rsidRPr="00CD0DE0">
        <w:rPr>
          <w:color w:val="000000"/>
          <w:lang w:val="sr-Cyrl-RS"/>
        </w:rPr>
        <w:t>1) „домаћа индустрија” је укупна производња свих домаћих произвођача сличних производа или оних чија укупна производња сличних производа чини претежни део укупне домаће производње тих производа;</w:t>
      </w:r>
    </w:p>
    <w:p w:rsidR="00AF209A" w:rsidRPr="00CD0DE0" w:rsidRDefault="00CD0DE0">
      <w:pPr>
        <w:spacing w:after="150"/>
        <w:rPr>
          <w:lang w:val="sr-Cyrl-RS"/>
        </w:rPr>
      </w:pPr>
      <w:r w:rsidRPr="00CD0DE0">
        <w:rPr>
          <w:color w:val="000000"/>
          <w:lang w:val="sr-Cyrl-RS"/>
        </w:rPr>
        <w:t>2) „штета” је материјална штета нанета домаћој индустри</w:t>
      </w:r>
      <w:r w:rsidRPr="00CD0DE0">
        <w:rPr>
          <w:color w:val="000000"/>
          <w:lang w:val="sr-Cyrl-RS"/>
        </w:rPr>
        <w:t>ји, опасност од настајања материјалне штете или знатно успоравање оснивања такве индустрије.</w:t>
      </w:r>
    </w:p>
    <w:p w:rsidR="00AF209A" w:rsidRPr="00CD0DE0" w:rsidRDefault="00CD0DE0">
      <w:pPr>
        <w:spacing w:after="150"/>
        <w:rPr>
          <w:lang w:val="sr-Cyrl-RS"/>
        </w:rPr>
      </w:pPr>
      <w:r w:rsidRPr="00CD0DE0">
        <w:rPr>
          <w:color w:val="000000"/>
          <w:lang w:val="sr-Cyrl-RS"/>
        </w:rPr>
        <w:t>Влада прописује ближе услове за примену антидампиншких мера.</w:t>
      </w:r>
    </w:p>
    <w:p w:rsidR="00AF209A" w:rsidRPr="00CD0DE0" w:rsidRDefault="00CD0DE0">
      <w:pPr>
        <w:spacing w:after="150"/>
        <w:rPr>
          <w:lang w:val="sr-Cyrl-RS"/>
        </w:rPr>
      </w:pPr>
      <w:r w:rsidRPr="00CD0DE0">
        <w:rPr>
          <w:color w:val="000000"/>
          <w:lang w:val="sr-Cyrl-RS"/>
        </w:rPr>
        <w:t> </w:t>
      </w:r>
    </w:p>
    <w:p w:rsidR="00AF209A" w:rsidRPr="00CD0DE0" w:rsidRDefault="00CD0DE0">
      <w:pPr>
        <w:spacing w:after="150"/>
        <w:jc w:val="center"/>
        <w:rPr>
          <w:lang w:val="sr-Cyrl-RS"/>
        </w:rPr>
      </w:pPr>
      <w:r w:rsidRPr="00CD0DE0">
        <w:rPr>
          <w:b/>
          <w:color w:val="000000"/>
          <w:lang w:val="sr-Cyrl-RS"/>
        </w:rPr>
        <w:t>2) Компензаторне мере</w:t>
      </w:r>
    </w:p>
    <w:p w:rsidR="00AF209A" w:rsidRPr="00CD0DE0" w:rsidRDefault="00CD0DE0">
      <w:pPr>
        <w:spacing w:after="150"/>
        <w:jc w:val="center"/>
        <w:rPr>
          <w:lang w:val="sr-Cyrl-RS"/>
        </w:rPr>
      </w:pPr>
      <w:r w:rsidRPr="00CD0DE0">
        <w:rPr>
          <w:color w:val="000000"/>
          <w:lang w:val="sr-Cyrl-RS"/>
        </w:rPr>
        <w:t> </w:t>
      </w:r>
    </w:p>
    <w:p w:rsidR="00AF209A" w:rsidRPr="00CD0DE0" w:rsidRDefault="00CD0DE0">
      <w:pPr>
        <w:spacing w:after="150"/>
        <w:jc w:val="center"/>
        <w:rPr>
          <w:lang w:val="sr-Cyrl-RS"/>
        </w:rPr>
      </w:pPr>
      <w:r w:rsidRPr="00CD0DE0">
        <w:rPr>
          <w:color w:val="000000"/>
          <w:lang w:val="sr-Cyrl-RS"/>
        </w:rPr>
        <w:t>Члан 32.</w:t>
      </w:r>
    </w:p>
    <w:p w:rsidR="00AF209A" w:rsidRPr="00CD0DE0" w:rsidRDefault="00CD0DE0">
      <w:pPr>
        <w:spacing w:after="150"/>
        <w:rPr>
          <w:lang w:val="sr-Cyrl-RS"/>
        </w:rPr>
      </w:pPr>
      <w:r w:rsidRPr="00CD0DE0">
        <w:rPr>
          <w:color w:val="000000"/>
          <w:lang w:val="sr-Cyrl-RS"/>
        </w:rPr>
        <w:t>У смислу овог закона:</w:t>
      </w:r>
    </w:p>
    <w:p w:rsidR="00AF209A" w:rsidRPr="00CD0DE0" w:rsidRDefault="00CD0DE0">
      <w:pPr>
        <w:spacing w:after="150"/>
        <w:rPr>
          <w:lang w:val="sr-Cyrl-RS"/>
        </w:rPr>
      </w:pPr>
      <w:r w:rsidRPr="00CD0DE0">
        <w:rPr>
          <w:color w:val="000000"/>
          <w:lang w:val="sr-Cyrl-RS"/>
        </w:rPr>
        <w:t>1) „компензаторна мера” је посебна дажбина на</w:t>
      </w:r>
      <w:r w:rsidRPr="00CD0DE0">
        <w:rPr>
          <w:color w:val="000000"/>
          <w:lang w:val="sr-Cyrl-RS"/>
        </w:rPr>
        <w:t xml:space="preserve"> увоз производа која се уводи ради отклањања негативних утицаја субвенционисања, које се врши у држави или царинској територији порекла, односно извоза производа;</w:t>
      </w:r>
    </w:p>
    <w:p w:rsidR="00AF209A" w:rsidRPr="00CD0DE0" w:rsidRDefault="00CD0DE0">
      <w:pPr>
        <w:spacing w:after="150"/>
        <w:rPr>
          <w:lang w:val="sr-Cyrl-RS"/>
        </w:rPr>
      </w:pPr>
      <w:r w:rsidRPr="00CD0DE0">
        <w:rPr>
          <w:color w:val="000000"/>
          <w:lang w:val="sr-Cyrl-RS"/>
        </w:rPr>
        <w:t xml:space="preserve">2) „субвенција” је директни или индиректни финансијски допринос или било која подршка ценама </w:t>
      </w:r>
      <w:r w:rsidRPr="00CD0DE0">
        <w:rPr>
          <w:color w:val="000000"/>
          <w:lang w:val="sr-Cyrl-RS"/>
        </w:rPr>
        <w:t>или дохотку коју врши влада у држави или царинској територији порекла, односно извоза производа, у корист произвођача, производње, извоза или транспорта тих производа у Републику Србију, чиме примаоци субвенције остварују корист.</w:t>
      </w:r>
    </w:p>
    <w:p w:rsidR="00AF209A" w:rsidRPr="00CD0DE0" w:rsidRDefault="00CD0DE0">
      <w:pPr>
        <w:spacing w:after="150"/>
        <w:rPr>
          <w:lang w:val="sr-Cyrl-RS"/>
        </w:rPr>
      </w:pPr>
      <w:r w:rsidRPr="00CD0DE0">
        <w:rPr>
          <w:color w:val="000000"/>
          <w:lang w:val="sr-Cyrl-RS"/>
        </w:rPr>
        <w:t> </w:t>
      </w:r>
    </w:p>
    <w:p w:rsidR="00AF209A" w:rsidRPr="00CD0DE0" w:rsidRDefault="00CD0DE0">
      <w:pPr>
        <w:spacing w:after="150"/>
        <w:jc w:val="center"/>
        <w:rPr>
          <w:lang w:val="sr-Cyrl-RS"/>
        </w:rPr>
      </w:pPr>
      <w:r w:rsidRPr="00CD0DE0">
        <w:rPr>
          <w:i/>
          <w:color w:val="000000"/>
          <w:lang w:val="sr-Cyrl-RS"/>
        </w:rPr>
        <w:t xml:space="preserve">Примена компензаторне </w:t>
      </w:r>
      <w:r w:rsidRPr="00CD0DE0">
        <w:rPr>
          <w:i/>
          <w:color w:val="000000"/>
          <w:lang w:val="sr-Cyrl-RS"/>
        </w:rPr>
        <w:t>дажбине</w:t>
      </w:r>
    </w:p>
    <w:p w:rsidR="00AF209A" w:rsidRPr="00CD0DE0" w:rsidRDefault="00CD0DE0">
      <w:pPr>
        <w:spacing w:after="150"/>
        <w:jc w:val="center"/>
        <w:rPr>
          <w:lang w:val="sr-Cyrl-RS"/>
        </w:rPr>
      </w:pPr>
      <w:r w:rsidRPr="00CD0DE0">
        <w:rPr>
          <w:color w:val="000000"/>
          <w:lang w:val="sr-Cyrl-RS"/>
        </w:rPr>
        <w:t> </w:t>
      </w:r>
    </w:p>
    <w:p w:rsidR="00AF209A" w:rsidRPr="00CD0DE0" w:rsidRDefault="00CD0DE0">
      <w:pPr>
        <w:spacing w:after="150"/>
        <w:jc w:val="center"/>
        <w:rPr>
          <w:lang w:val="sr-Cyrl-RS"/>
        </w:rPr>
      </w:pPr>
      <w:r w:rsidRPr="00CD0DE0">
        <w:rPr>
          <w:color w:val="000000"/>
          <w:lang w:val="sr-Cyrl-RS"/>
        </w:rPr>
        <w:t>Члан 33.</w:t>
      </w:r>
    </w:p>
    <w:p w:rsidR="00AF209A" w:rsidRPr="00CD0DE0" w:rsidRDefault="00CD0DE0">
      <w:pPr>
        <w:spacing w:after="150"/>
        <w:rPr>
          <w:lang w:val="sr-Cyrl-RS"/>
        </w:rPr>
      </w:pPr>
      <w:r w:rsidRPr="00CD0DE0">
        <w:rPr>
          <w:color w:val="000000"/>
          <w:lang w:val="sr-Cyrl-RS"/>
        </w:rPr>
        <w:t xml:space="preserve">Влада уводи компензаторну дажбину на предлог министарства и по окончању поступка испитивања које спроводи министарство, уколико се утврди да постоји: </w:t>
      </w:r>
    </w:p>
    <w:p w:rsidR="00AF209A" w:rsidRPr="00CD0DE0" w:rsidRDefault="00CD0DE0">
      <w:pPr>
        <w:spacing w:after="150"/>
        <w:rPr>
          <w:lang w:val="sr-Cyrl-RS"/>
        </w:rPr>
      </w:pPr>
      <w:r w:rsidRPr="00CD0DE0">
        <w:rPr>
          <w:color w:val="000000"/>
          <w:lang w:val="sr-Cyrl-RS"/>
        </w:rPr>
        <w:t>1) субвенција,</w:t>
      </w:r>
    </w:p>
    <w:p w:rsidR="00AF209A" w:rsidRPr="00CD0DE0" w:rsidRDefault="00CD0DE0">
      <w:pPr>
        <w:spacing w:after="150"/>
        <w:rPr>
          <w:lang w:val="sr-Cyrl-RS"/>
        </w:rPr>
      </w:pPr>
      <w:r w:rsidRPr="00CD0DE0">
        <w:rPr>
          <w:color w:val="000000"/>
          <w:lang w:val="sr-Cyrl-RS"/>
        </w:rPr>
        <w:t>2) штета за домаћу индустрију у смислу члана 31. става 2. овог закона и</w:t>
      </w:r>
      <w:r w:rsidRPr="00CD0DE0">
        <w:rPr>
          <w:color w:val="000000"/>
          <w:lang w:val="sr-Cyrl-RS"/>
        </w:rPr>
        <w:t xml:space="preserve"> </w:t>
      </w:r>
    </w:p>
    <w:p w:rsidR="00AF209A" w:rsidRPr="00CD0DE0" w:rsidRDefault="00CD0DE0">
      <w:pPr>
        <w:spacing w:after="150"/>
        <w:rPr>
          <w:lang w:val="sr-Cyrl-RS"/>
        </w:rPr>
      </w:pPr>
      <w:r w:rsidRPr="00CD0DE0">
        <w:rPr>
          <w:color w:val="000000"/>
          <w:lang w:val="sr-Cyrl-RS"/>
        </w:rPr>
        <w:lastRenderedPageBreak/>
        <w:t>3) постојање узрочне везе између субвенције и штете.</w:t>
      </w:r>
    </w:p>
    <w:p w:rsidR="00AF209A" w:rsidRPr="00CD0DE0" w:rsidRDefault="00CD0DE0">
      <w:pPr>
        <w:spacing w:after="150"/>
        <w:rPr>
          <w:lang w:val="sr-Cyrl-RS"/>
        </w:rPr>
      </w:pPr>
      <w:r w:rsidRPr="00CD0DE0">
        <w:rPr>
          <w:color w:val="000000"/>
          <w:lang w:val="sr-Cyrl-RS"/>
        </w:rPr>
        <w:t>Влада прописује ближе услове за примену компензаторних мера.</w:t>
      </w:r>
    </w:p>
    <w:p w:rsidR="00AF209A" w:rsidRPr="00CD0DE0" w:rsidRDefault="00CD0DE0">
      <w:pPr>
        <w:spacing w:after="150"/>
        <w:rPr>
          <w:lang w:val="sr-Cyrl-RS"/>
        </w:rPr>
      </w:pPr>
      <w:r w:rsidRPr="00CD0DE0">
        <w:rPr>
          <w:color w:val="000000"/>
          <w:lang w:val="sr-Cyrl-RS"/>
        </w:rPr>
        <w:t> </w:t>
      </w:r>
    </w:p>
    <w:p w:rsidR="00AF209A" w:rsidRPr="00CD0DE0" w:rsidRDefault="00CD0DE0">
      <w:pPr>
        <w:spacing w:after="150"/>
        <w:jc w:val="center"/>
        <w:rPr>
          <w:lang w:val="sr-Cyrl-RS"/>
        </w:rPr>
      </w:pPr>
      <w:r w:rsidRPr="00CD0DE0">
        <w:rPr>
          <w:b/>
          <w:color w:val="000000"/>
          <w:lang w:val="sr-Cyrl-RS"/>
        </w:rPr>
        <w:t>3) Мере за заштиту од прекомерног увоза</w:t>
      </w:r>
    </w:p>
    <w:p w:rsidR="00AF209A" w:rsidRPr="00CD0DE0" w:rsidRDefault="00CD0DE0">
      <w:pPr>
        <w:spacing w:after="150"/>
        <w:jc w:val="center"/>
        <w:rPr>
          <w:lang w:val="sr-Cyrl-RS"/>
        </w:rPr>
      </w:pPr>
      <w:r w:rsidRPr="00CD0DE0">
        <w:rPr>
          <w:color w:val="000000"/>
          <w:lang w:val="sr-Cyrl-RS"/>
        </w:rPr>
        <w:t> </w:t>
      </w:r>
    </w:p>
    <w:p w:rsidR="00AF209A" w:rsidRPr="00CD0DE0" w:rsidRDefault="00CD0DE0">
      <w:pPr>
        <w:spacing w:after="150"/>
        <w:jc w:val="center"/>
        <w:rPr>
          <w:lang w:val="sr-Cyrl-RS"/>
        </w:rPr>
      </w:pPr>
      <w:r w:rsidRPr="00CD0DE0">
        <w:rPr>
          <w:color w:val="000000"/>
          <w:lang w:val="sr-Cyrl-RS"/>
        </w:rPr>
        <w:t>Члан 34.</w:t>
      </w:r>
    </w:p>
    <w:p w:rsidR="00AF209A" w:rsidRPr="00CD0DE0" w:rsidRDefault="00CD0DE0">
      <w:pPr>
        <w:spacing w:after="150"/>
        <w:rPr>
          <w:lang w:val="sr-Cyrl-RS"/>
        </w:rPr>
      </w:pPr>
      <w:r w:rsidRPr="00CD0DE0">
        <w:rPr>
          <w:i/>
          <w:color w:val="000000"/>
          <w:lang w:val="sr-Cyrl-RS"/>
        </w:rPr>
        <w:t>Брисан је ранији став 1. (види члан 14. Закона - 88/2011-50)</w:t>
      </w:r>
      <w:r w:rsidRPr="00CD0DE0">
        <w:rPr>
          <w:color w:val="000000"/>
          <w:lang w:val="sr-Cyrl-RS"/>
        </w:rPr>
        <w:t xml:space="preserve">  </w:t>
      </w:r>
    </w:p>
    <w:p w:rsidR="00AF209A" w:rsidRPr="00CD0DE0" w:rsidRDefault="00CD0DE0">
      <w:pPr>
        <w:spacing w:after="150"/>
        <w:rPr>
          <w:lang w:val="sr-Cyrl-RS"/>
        </w:rPr>
      </w:pPr>
      <w:r w:rsidRPr="00CD0DE0">
        <w:rPr>
          <w:color w:val="000000"/>
          <w:lang w:val="sr-Cyrl-RS"/>
        </w:rPr>
        <w:t xml:space="preserve">Мера за заштиту од </w:t>
      </w:r>
      <w:r w:rsidRPr="00CD0DE0">
        <w:rPr>
          <w:color w:val="000000"/>
          <w:lang w:val="sr-Cyrl-RS"/>
        </w:rPr>
        <w:t>прекомерног увоза се може применити на неки производ само уколико се утврди да се такав производ увози у тако повећаним количинама, у апсолутним или релативним вредностима у односу на домаћу производњу и под условима да проузрокује или прети да изазове озб</w:t>
      </w:r>
      <w:r w:rsidRPr="00CD0DE0">
        <w:rPr>
          <w:color w:val="000000"/>
          <w:lang w:val="sr-Cyrl-RS"/>
        </w:rPr>
        <w:t>иљну штету домаћој индустрији, која производи сличне или директно конкурентне производе.</w:t>
      </w:r>
    </w:p>
    <w:p w:rsidR="00AF209A" w:rsidRPr="00CD0DE0" w:rsidRDefault="00CD0DE0">
      <w:pPr>
        <w:spacing w:after="150"/>
        <w:rPr>
          <w:lang w:val="sr-Cyrl-RS"/>
        </w:rPr>
      </w:pPr>
      <w:r w:rsidRPr="00CD0DE0">
        <w:rPr>
          <w:color w:val="000000"/>
          <w:lang w:val="sr-Cyrl-RS"/>
        </w:rPr>
        <w:t xml:space="preserve">У смислу става </w:t>
      </w:r>
      <w:r w:rsidRPr="00CD0DE0">
        <w:rPr>
          <w:b/>
          <w:color w:val="000000"/>
          <w:lang w:val="sr-Cyrl-RS"/>
        </w:rPr>
        <w:t>1.*</w:t>
      </w:r>
      <w:r w:rsidRPr="00CD0DE0">
        <w:rPr>
          <w:color w:val="000000"/>
          <w:lang w:val="sr-Cyrl-RS"/>
        </w:rPr>
        <w:t xml:space="preserve"> овог члана:</w:t>
      </w:r>
    </w:p>
    <w:p w:rsidR="00AF209A" w:rsidRPr="00CD0DE0" w:rsidRDefault="00CD0DE0">
      <w:pPr>
        <w:spacing w:after="150"/>
        <w:rPr>
          <w:lang w:val="sr-Cyrl-RS"/>
        </w:rPr>
      </w:pPr>
      <w:r w:rsidRPr="00CD0DE0">
        <w:rPr>
          <w:color w:val="000000"/>
          <w:lang w:val="sr-Cyrl-RS"/>
        </w:rPr>
        <w:t xml:space="preserve">1) „озбиљна штета” је значајно опште погоршање положаја домаће индустрије; </w:t>
      </w:r>
    </w:p>
    <w:p w:rsidR="00AF209A" w:rsidRPr="00CD0DE0" w:rsidRDefault="00CD0DE0">
      <w:pPr>
        <w:spacing w:after="150"/>
        <w:rPr>
          <w:lang w:val="sr-Cyrl-RS"/>
        </w:rPr>
      </w:pPr>
      <w:r w:rsidRPr="00CD0DE0">
        <w:rPr>
          <w:color w:val="000000"/>
          <w:lang w:val="sr-Cyrl-RS"/>
        </w:rPr>
        <w:t>2) „опасност од настајања озбиљне штете” је недвосмислена пр</w:t>
      </w:r>
      <w:r w:rsidRPr="00CD0DE0">
        <w:rPr>
          <w:color w:val="000000"/>
          <w:lang w:val="sr-Cyrl-RS"/>
        </w:rPr>
        <w:t>етња да ће настати озбиљна штета. Утврђивање постојања опасности од настајања озбиљне штете биће засновано на чињеницама, а не на изјавама, нагађању или евентуалној могућности;</w:t>
      </w:r>
    </w:p>
    <w:p w:rsidR="00AF209A" w:rsidRPr="00CD0DE0" w:rsidRDefault="00CD0DE0">
      <w:pPr>
        <w:spacing w:after="150"/>
        <w:rPr>
          <w:lang w:val="sr-Cyrl-RS"/>
        </w:rPr>
      </w:pPr>
      <w:r w:rsidRPr="00CD0DE0">
        <w:rPr>
          <w:color w:val="000000"/>
          <w:lang w:val="sr-Cyrl-RS"/>
        </w:rPr>
        <w:t>3) „домаћа индустрија” је укупна производња свих домаћих произвођача сличних ил</w:t>
      </w:r>
      <w:r w:rsidRPr="00CD0DE0">
        <w:rPr>
          <w:color w:val="000000"/>
          <w:lang w:val="sr-Cyrl-RS"/>
        </w:rPr>
        <w:t xml:space="preserve">и директно конкурентних производа, или оних произвођача чија укупна заједничка производња таквих производа, чини претежни део укупне домаће производње тих производа. </w:t>
      </w:r>
    </w:p>
    <w:p w:rsidR="00AF209A" w:rsidRPr="00CD0DE0" w:rsidRDefault="00CD0DE0">
      <w:pPr>
        <w:spacing w:after="150"/>
        <w:rPr>
          <w:lang w:val="sr-Cyrl-RS"/>
        </w:rPr>
      </w:pPr>
      <w:r w:rsidRPr="00CD0DE0">
        <w:rPr>
          <w:color w:val="000000"/>
          <w:lang w:val="sr-Cyrl-RS"/>
        </w:rPr>
        <w:t>Влада прописује ближе услове за примену мера за заштиту од прекомерног увоза.</w:t>
      </w:r>
    </w:p>
    <w:p w:rsidR="00AF209A" w:rsidRPr="00CD0DE0" w:rsidRDefault="00CD0DE0">
      <w:pPr>
        <w:spacing w:after="150"/>
        <w:rPr>
          <w:lang w:val="sr-Cyrl-RS"/>
        </w:rPr>
      </w:pPr>
      <w:r w:rsidRPr="00CD0DE0">
        <w:rPr>
          <w:color w:val="000000"/>
          <w:lang w:val="sr-Cyrl-RS"/>
        </w:rPr>
        <w:t> </w:t>
      </w:r>
    </w:p>
    <w:p w:rsidR="00AF209A" w:rsidRPr="00CD0DE0" w:rsidRDefault="00CD0DE0">
      <w:pPr>
        <w:spacing w:after="150"/>
        <w:rPr>
          <w:lang w:val="sr-Cyrl-RS"/>
        </w:rPr>
      </w:pPr>
      <w:r w:rsidRPr="00CD0DE0">
        <w:rPr>
          <w:color w:val="000000"/>
          <w:lang w:val="sr-Cyrl-RS"/>
        </w:rPr>
        <w:t>*Службени</w:t>
      </w:r>
      <w:r w:rsidRPr="00CD0DE0">
        <w:rPr>
          <w:color w:val="000000"/>
          <w:lang w:val="sr-Cyrl-RS"/>
        </w:rPr>
        <w:t xml:space="preserve"> гласник РС, 88/2011</w:t>
      </w:r>
    </w:p>
    <w:p w:rsidR="00AF209A" w:rsidRPr="00CD0DE0" w:rsidRDefault="00CD0DE0">
      <w:pPr>
        <w:spacing w:after="150"/>
        <w:rPr>
          <w:lang w:val="sr-Cyrl-RS"/>
        </w:rPr>
      </w:pPr>
      <w:r w:rsidRPr="00CD0DE0">
        <w:rPr>
          <w:color w:val="000000"/>
          <w:lang w:val="sr-Cyrl-RS"/>
        </w:rPr>
        <w:t> </w:t>
      </w:r>
    </w:p>
    <w:p w:rsidR="00AF209A" w:rsidRPr="00CD0DE0" w:rsidRDefault="00CD0DE0">
      <w:pPr>
        <w:spacing w:after="150"/>
        <w:jc w:val="center"/>
        <w:rPr>
          <w:lang w:val="sr-Cyrl-RS"/>
        </w:rPr>
      </w:pPr>
      <w:r w:rsidRPr="00CD0DE0">
        <w:rPr>
          <w:b/>
          <w:color w:val="000000"/>
          <w:lang w:val="sr-Cyrl-RS"/>
        </w:rPr>
        <w:t>4) Мере за заштиту равнотеже платног биланса</w:t>
      </w:r>
    </w:p>
    <w:p w:rsidR="00AF209A" w:rsidRPr="00CD0DE0" w:rsidRDefault="00CD0DE0">
      <w:pPr>
        <w:spacing w:after="150"/>
        <w:jc w:val="center"/>
        <w:rPr>
          <w:lang w:val="sr-Cyrl-RS"/>
        </w:rPr>
      </w:pPr>
      <w:r w:rsidRPr="00CD0DE0">
        <w:rPr>
          <w:color w:val="000000"/>
          <w:lang w:val="sr-Cyrl-RS"/>
        </w:rPr>
        <w:t> </w:t>
      </w:r>
    </w:p>
    <w:p w:rsidR="00AF209A" w:rsidRPr="00CD0DE0" w:rsidRDefault="00CD0DE0">
      <w:pPr>
        <w:spacing w:after="150"/>
        <w:jc w:val="center"/>
        <w:rPr>
          <w:lang w:val="sr-Cyrl-RS"/>
        </w:rPr>
      </w:pPr>
      <w:r w:rsidRPr="00CD0DE0">
        <w:rPr>
          <w:b/>
          <w:color w:val="000000"/>
          <w:lang w:val="sr-Cyrl-RS"/>
        </w:rPr>
        <w:t>Члан 35.*</w:t>
      </w:r>
    </w:p>
    <w:p w:rsidR="00AF209A" w:rsidRPr="00CD0DE0" w:rsidRDefault="00CD0DE0">
      <w:pPr>
        <w:spacing w:after="150"/>
        <w:rPr>
          <w:lang w:val="sr-Cyrl-RS"/>
        </w:rPr>
      </w:pPr>
      <w:r w:rsidRPr="00CD0DE0">
        <w:rPr>
          <w:b/>
          <w:color w:val="000000"/>
          <w:lang w:val="sr-Cyrl-RS"/>
        </w:rPr>
        <w:t>Мера за заштиту равнотеже платног биланса може да се уведе ако је неопходно да се:*</w:t>
      </w:r>
    </w:p>
    <w:p w:rsidR="00AF209A" w:rsidRPr="00CD0DE0" w:rsidRDefault="00CD0DE0">
      <w:pPr>
        <w:spacing w:after="150"/>
        <w:rPr>
          <w:lang w:val="sr-Cyrl-RS"/>
        </w:rPr>
      </w:pPr>
      <w:r w:rsidRPr="00CD0DE0">
        <w:rPr>
          <w:b/>
          <w:color w:val="000000"/>
          <w:lang w:val="sr-Cyrl-RS"/>
        </w:rPr>
        <w:t>1) заустави знатно опадање девизних резерви или спречи непосредна опасност од знатнијег опад</w:t>
      </w:r>
      <w:r w:rsidRPr="00CD0DE0">
        <w:rPr>
          <w:b/>
          <w:color w:val="000000"/>
          <w:lang w:val="sr-Cyrl-RS"/>
        </w:rPr>
        <w:t>ања девизних резерви, или*</w:t>
      </w:r>
    </w:p>
    <w:p w:rsidR="00AF209A" w:rsidRPr="00CD0DE0" w:rsidRDefault="00CD0DE0">
      <w:pPr>
        <w:spacing w:after="150"/>
        <w:rPr>
          <w:lang w:val="sr-Cyrl-RS"/>
        </w:rPr>
      </w:pPr>
      <w:r w:rsidRPr="00CD0DE0">
        <w:rPr>
          <w:b/>
          <w:color w:val="000000"/>
          <w:lang w:val="sr-Cyrl-RS"/>
        </w:rPr>
        <w:t xml:space="preserve">2) увећају веома ниске девизне резерве.* </w:t>
      </w:r>
      <w:r w:rsidRPr="00CD0DE0">
        <w:rPr>
          <w:color w:val="000000"/>
          <w:lang w:val="sr-Cyrl-RS"/>
        </w:rPr>
        <w:t xml:space="preserve"> </w:t>
      </w:r>
    </w:p>
    <w:p w:rsidR="00AF209A" w:rsidRPr="00CD0DE0" w:rsidRDefault="00CD0DE0">
      <w:pPr>
        <w:spacing w:after="150"/>
        <w:rPr>
          <w:lang w:val="sr-Cyrl-RS"/>
        </w:rPr>
      </w:pPr>
      <w:r w:rsidRPr="00CD0DE0">
        <w:rPr>
          <w:b/>
          <w:color w:val="000000"/>
          <w:lang w:val="sr-Cyrl-RS"/>
        </w:rPr>
        <w:lastRenderedPageBreak/>
        <w:t xml:space="preserve">Ради заштите равнотеже платног биланса могу се увести мере засноване на цени, у складу са законом.* </w:t>
      </w:r>
      <w:r w:rsidRPr="00CD0DE0">
        <w:rPr>
          <w:color w:val="000000"/>
          <w:lang w:val="sr-Cyrl-RS"/>
        </w:rPr>
        <w:t xml:space="preserve"> </w:t>
      </w:r>
    </w:p>
    <w:p w:rsidR="00AF209A" w:rsidRPr="00CD0DE0" w:rsidRDefault="00CD0DE0">
      <w:pPr>
        <w:spacing w:after="150"/>
        <w:rPr>
          <w:lang w:val="sr-Cyrl-RS"/>
        </w:rPr>
      </w:pPr>
      <w:r w:rsidRPr="00CD0DE0">
        <w:rPr>
          <w:b/>
          <w:color w:val="000000"/>
          <w:lang w:val="sr-Cyrl-RS"/>
        </w:rPr>
        <w:t xml:space="preserve">Мере засноване на цени обухватају увозне дажбине, захтеве за полагањем увозног </w:t>
      </w:r>
      <w:r w:rsidRPr="00CD0DE0">
        <w:rPr>
          <w:b/>
          <w:color w:val="000000"/>
          <w:lang w:val="sr-Cyrl-RS"/>
        </w:rPr>
        <w:t>депозита и друге трговинске мере које утичу на цену увезене робе.*</w:t>
      </w:r>
    </w:p>
    <w:p w:rsidR="00AF209A" w:rsidRPr="00CD0DE0" w:rsidRDefault="00CD0DE0">
      <w:pPr>
        <w:spacing w:after="150"/>
        <w:rPr>
          <w:lang w:val="sr-Cyrl-RS"/>
        </w:rPr>
      </w:pPr>
      <w:r w:rsidRPr="00CD0DE0">
        <w:rPr>
          <w:color w:val="000000"/>
          <w:lang w:val="sr-Cyrl-RS"/>
        </w:rPr>
        <w:t> </w:t>
      </w:r>
    </w:p>
    <w:p w:rsidR="00AF209A" w:rsidRPr="00CD0DE0" w:rsidRDefault="00CD0DE0">
      <w:pPr>
        <w:spacing w:after="150"/>
        <w:rPr>
          <w:lang w:val="sr-Cyrl-RS"/>
        </w:rPr>
      </w:pPr>
      <w:r w:rsidRPr="00CD0DE0">
        <w:rPr>
          <w:color w:val="000000"/>
          <w:lang w:val="sr-Cyrl-RS"/>
        </w:rPr>
        <w:t>*Службени гласник РС, 88/2011</w:t>
      </w:r>
    </w:p>
    <w:p w:rsidR="00AF209A" w:rsidRPr="00CD0DE0" w:rsidRDefault="00CD0DE0">
      <w:pPr>
        <w:spacing w:after="150"/>
        <w:rPr>
          <w:lang w:val="sr-Cyrl-RS"/>
        </w:rPr>
      </w:pPr>
      <w:r w:rsidRPr="00CD0DE0">
        <w:rPr>
          <w:color w:val="000000"/>
          <w:lang w:val="sr-Cyrl-RS"/>
        </w:rPr>
        <w:t> </w:t>
      </w:r>
    </w:p>
    <w:p w:rsidR="00AF209A" w:rsidRPr="00CD0DE0" w:rsidRDefault="00CD0DE0">
      <w:pPr>
        <w:spacing w:after="150"/>
        <w:jc w:val="center"/>
        <w:rPr>
          <w:lang w:val="sr-Cyrl-RS"/>
        </w:rPr>
      </w:pPr>
      <w:r w:rsidRPr="00CD0DE0">
        <w:rPr>
          <w:i/>
          <w:color w:val="000000"/>
          <w:lang w:val="sr-Cyrl-RS"/>
        </w:rPr>
        <w:t>Брисан је наслов изнад члана 36. (види члан 16. Закона - 88/2011-50)</w:t>
      </w:r>
    </w:p>
    <w:p w:rsidR="00AF209A" w:rsidRPr="00CD0DE0" w:rsidRDefault="00CD0DE0">
      <w:pPr>
        <w:spacing w:after="150"/>
        <w:jc w:val="center"/>
        <w:rPr>
          <w:lang w:val="sr-Cyrl-RS"/>
        </w:rPr>
      </w:pPr>
      <w:r w:rsidRPr="00CD0DE0">
        <w:rPr>
          <w:color w:val="000000"/>
          <w:lang w:val="sr-Cyrl-RS"/>
        </w:rPr>
        <w:t> </w:t>
      </w:r>
    </w:p>
    <w:p w:rsidR="00AF209A" w:rsidRPr="00CD0DE0" w:rsidRDefault="00CD0DE0">
      <w:pPr>
        <w:spacing w:after="150"/>
        <w:jc w:val="center"/>
        <w:rPr>
          <w:lang w:val="sr-Cyrl-RS"/>
        </w:rPr>
      </w:pPr>
      <w:r w:rsidRPr="00CD0DE0">
        <w:rPr>
          <w:b/>
          <w:color w:val="000000"/>
          <w:lang w:val="sr-Cyrl-RS"/>
        </w:rPr>
        <w:t xml:space="preserve">Члан 36.* </w:t>
      </w:r>
      <w:r w:rsidRPr="00CD0DE0">
        <w:rPr>
          <w:color w:val="000000"/>
          <w:lang w:val="sr-Cyrl-RS"/>
        </w:rPr>
        <w:t xml:space="preserve"> </w:t>
      </w:r>
    </w:p>
    <w:p w:rsidR="00AF209A" w:rsidRPr="00CD0DE0" w:rsidRDefault="00CD0DE0">
      <w:pPr>
        <w:spacing w:after="150"/>
        <w:rPr>
          <w:lang w:val="sr-Cyrl-RS"/>
        </w:rPr>
      </w:pPr>
      <w:r w:rsidRPr="00CD0DE0">
        <w:rPr>
          <w:b/>
          <w:color w:val="000000"/>
          <w:lang w:val="sr-Cyrl-RS"/>
        </w:rPr>
        <w:t>Изузетно од члана 35. овог закона, Влада, на предлог министарства и на о</w:t>
      </w:r>
      <w:r w:rsidRPr="00CD0DE0">
        <w:rPr>
          <w:b/>
          <w:color w:val="000000"/>
          <w:lang w:val="sr-Cyrl-RS"/>
        </w:rPr>
        <w:t>снову података и мишљења добијених од Народне банке Србије, може да ограничи количину и вредност увоза ради заштите платног биланса, ако мере засноване на цени не могу да зауставе нагло погоршање платног биланса.*</w:t>
      </w:r>
    </w:p>
    <w:p w:rsidR="00AF209A" w:rsidRPr="00CD0DE0" w:rsidRDefault="00CD0DE0">
      <w:pPr>
        <w:spacing w:after="150"/>
        <w:rPr>
          <w:lang w:val="sr-Cyrl-RS"/>
        </w:rPr>
      </w:pPr>
      <w:r w:rsidRPr="00CD0DE0">
        <w:rPr>
          <w:b/>
          <w:color w:val="000000"/>
          <w:lang w:val="sr-Cyrl-RS"/>
        </w:rPr>
        <w:t>Предлог из става 1. овог члана мора да сад</w:t>
      </w:r>
      <w:r w:rsidRPr="00CD0DE0">
        <w:rPr>
          <w:b/>
          <w:color w:val="000000"/>
          <w:lang w:val="sr-Cyrl-RS"/>
        </w:rPr>
        <w:t>ржи образложење разлога због којих мере засноване на цени не решавају платнобилансну ситуацију.*</w:t>
      </w:r>
    </w:p>
    <w:p w:rsidR="00AF209A" w:rsidRPr="00CD0DE0" w:rsidRDefault="00CD0DE0">
      <w:pPr>
        <w:spacing w:after="150"/>
        <w:rPr>
          <w:lang w:val="sr-Cyrl-RS"/>
        </w:rPr>
      </w:pPr>
      <w:r w:rsidRPr="00CD0DE0">
        <w:rPr>
          <w:color w:val="000000"/>
          <w:lang w:val="sr-Cyrl-RS"/>
        </w:rPr>
        <w:t> </w:t>
      </w:r>
    </w:p>
    <w:p w:rsidR="00AF209A" w:rsidRPr="00CD0DE0" w:rsidRDefault="00CD0DE0">
      <w:pPr>
        <w:spacing w:after="150"/>
        <w:rPr>
          <w:lang w:val="sr-Cyrl-RS"/>
        </w:rPr>
      </w:pPr>
      <w:r w:rsidRPr="00CD0DE0">
        <w:rPr>
          <w:color w:val="000000"/>
          <w:lang w:val="sr-Cyrl-RS"/>
        </w:rPr>
        <w:t>*Службени гласник РС, 88/2011</w:t>
      </w:r>
    </w:p>
    <w:p w:rsidR="00AF209A" w:rsidRPr="00CD0DE0" w:rsidRDefault="00CD0DE0">
      <w:pPr>
        <w:spacing w:after="150"/>
        <w:rPr>
          <w:lang w:val="sr-Cyrl-RS"/>
        </w:rPr>
      </w:pPr>
      <w:r w:rsidRPr="00CD0DE0">
        <w:rPr>
          <w:color w:val="000000"/>
          <w:lang w:val="sr-Cyrl-RS"/>
        </w:rPr>
        <w:t> </w:t>
      </w:r>
    </w:p>
    <w:p w:rsidR="00AF209A" w:rsidRPr="00CD0DE0" w:rsidRDefault="00CD0DE0">
      <w:pPr>
        <w:spacing w:after="150"/>
        <w:jc w:val="center"/>
        <w:rPr>
          <w:lang w:val="sr-Cyrl-RS"/>
        </w:rPr>
      </w:pPr>
      <w:r w:rsidRPr="00CD0DE0">
        <w:rPr>
          <w:b/>
          <w:color w:val="000000"/>
          <w:lang w:val="sr-Cyrl-RS"/>
        </w:rPr>
        <w:t>Члан 36а*</w:t>
      </w:r>
    </w:p>
    <w:p w:rsidR="00AF209A" w:rsidRPr="00CD0DE0" w:rsidRDefault="00CD0DE0">
      <w:pPr>
        <w:spacing w:after="150"/>
        <w:rPr>
          <w:lang w:val="sr-Cyrl-RS"/>
        </w:rPr>
      </w:pPr>
      <w:r w:rsidRPr="00CD0DE0">
        <w:rPr>
          <w:b/>
          <w:color w:val="000000"/>
          <w:lang w:val="sr-Cyrl-RS"/>
        </w:rPr>
        <w:t>Мере за заштиту равнотеже платног биланса примењују се само у мери која је оправдана под условима наведеним у члану</w:t>
      </w:r>
      <w:r w:rsidRPr="00CD0DE0">
        <w:rPr>
          <w:b/>
          <w:color w:val="000000"/>
          <w:lang w:val="sr-Cyrl-RS"/>
        </w:rPr>
        <w:t xml:space="preserve"> 35. овог закона, а степен мера ће се постепено смањивати са побољшавањем платног биланса.* </w:t>
      </w:r>
      <w:r w:rsidRPr="00CD0DE0">
        <w:rPr>
          <w:color w:val="000000"/>
          <w:lang w:val="sr-Cyrl-RS"/>
        </w:rPr>
        <w:t xml:space="preserve"> </w:t>
      </w:r>
    </w:p>
    <w:p w:rsidR="00AF209A" w:rsidRPr="00CD0DE0" w:rsidRDefault="00CD0DE0">
      <w:pPr>
        <w:spacing w:after="150"/>
        <w:rPr>
          <w:lang w:val="sr-Cyrl-RS"/>
        </w:rPr>
      </w:pPr>
      <w:r w:rsidRPr="00CD0DE0">
        <w:rPr>
          <w:b/>
          <w:color w:val="000000"/>
          <w:lang w:val="sr-Cyrl-RS"/>
        </w:rPr>
        <w:t>Критеријуми за одређивање производа који подлежу мерама за заштиту равнотеже платног биланса морају бити образложени.*</w:t>
      </w:r>
    </w:p>
    <w:p w:rsidR="00AF209A" w:rsidRPr="00CD0DE0" w:rsidRDefault="00CD0DE0">
      <w:pPr>
        <w:spacing w:after="150"/>
        <w:rPr>
          <w:lang w:val="sr-Cyrl-RS"/>
        </w:rPr>
      </w:pPr>
      <w:r w:rsidRPr="00CD0DE0">
        <w:rPr>
          <w:b/>
          <w:color w:val="000000"/>
          <w:lang w:val="sr-Cyrl-RS"/>
        </w:rPr>
        <w:t xml:space="preserve">Одређени основни производи могу се изузети </w:t>
      </w:r>
      <w:r w:rsidRPr="00CD0DE0">
        <w:rPr>
          <w:b/>
          <w:color w:val="000000"/>
          <w:lang w:val="sr-Cyrl-RS"/>
        </w:rPr>
        <w:t>од примене мера за заштиту равнотеже платног биланса.*</w:t>
      </w:r>
    </w:p>
    <w:p w:rsidR="00AF209A" w:rsidRPr="00CD0DE0" w:rsidRDefault="00CD0DE0">
      <w:pPr>
        <w:spacing w:after="150"/>
        <w:rPr>
          <w:lang w:val="sr-Cyrl-RS"/>
        </w:rPr>
      </w:pPr>
      <w:r w:rsidRPr="00CD0DE0">
        <w:rPr>
          <w:b/>
          <w:color w:val="000000"/>
          <w:lang w:val="sr-Cyrl-RS"/>
        </w:rPr>
        <w:t>Мере за заштиту равнотеже платног биланса не могу да се уведу ни да се примене ради заштите домаћих произвођача.*</w:t>
      </w:r>
    </w:p>
    <w:p w:rsidR="00AF209A" w:rsidRPr="00CD0DE0" w:rsidRDefault="00CD0DE0">
      <w:pPr>
        <w:spacing w:after="150"/>
        <w:rPr>
          <w:lang w:val="sr-Cyrl-RS"/>
        </w:rPr>
      </w:pPr>
      <w:r w:rsidRPr="00CD0DE0">
        <w:rPr>
          <w:b/>
          <w:color w:val="000000"/>
          <w:lang w:val="sr-Cyrl-RS"/>
        </w:rPr>
        <w:t xml:space="preserve">Влада прописује ближе услове за примену мера за заштиту равнотеже платног биланса на </w:t>
      </w:r>
      <w:r w:rsidRPr="00CD0DE0">
        <w:rPr>
          <w:b/>
          <w:color w:val="000000"/>
          <w:lang w:val="sr-Cyrl-RS"/>
        </w:rPr>
        <w:t>предлог надлежног министарства, односно Народне банке Србије, у складу са законом.*</w:t>
      </w:r>
    </w:p>
    <w:p w:rsidR="00AF209A" w:rsidRPr="00CD0DE0" w:rsidRDefault="00CD0DE0">
      <w:pPr>
        <w:spacing w:after="150"/>
        <w:rPr>
          <w:lang w:val="sr-Cyrl-RS"/>
        </w:rPr>
      </w:pPr>
      <w:r w:rsidRPr="00CD0DE0">
        <w:rPr>
          <w:color w:val="000000"/>
          <w:lang w:val="sr-Cyrl-RS"/>
        </w:rPr>
        <w:t> </w:t>
      </w:r>
    </w:p>
    <w:p w:rsidR="00AF209A" w:rsidRPr="00CD0DE0" w:rsidRDefault="00CD0DE0">
      <w:pPr>
        <w:spacing w:after="150"/>
        <w:rPr>
          <w:lang w:val="sr-Cyrl-RS"/>
        </w:rPr>
      </w:pPr>
      <w:r w:rsidRPr="00CD0DE0">
        <w:rPr>
          <w:color w:val="000000"/>
          <w:lang w:val="sr-Cyrl-RS"/>
        </w:rPr>
        <w:lastRenderedPageBreak/>
        <w:t>*Службени гласник РС, 88/2011</w:t>
      </w:r>
    </w:p>
    <w:p w:rsidR="00AF209A" w:rsidRPr="00CD0DE0" w:rsidRDefault="00CD0DE0">
      <w:pPr>
        <w:spacing w:after="150"/>
        <w:rPr>
          <w:lang w:val="sr-Cyrl-RS"/>
        </w:rPr>
      </w:pPr>
      <w:r w:rsidRPr="00CD0DE0">
        <w:rPr>
          <w:color w:val="000000"/>
          <w:lang w:val="sr-Cyrl-RS"/>
        </w:rPr>
        <w:t> </w:t>
      </w:r>
    </w:p>
    <w:p w:rsidR="00AF209A" w:rsidRPr="00CD0DE0" w:rsidRDefault="00CD0DE0">
      <w:pPr>
        <w:spacing w:after="150"/>
        <w:jc w:val="center"/>
        <w:rPr>
          <w:lang w:val="sr-Cyrl-RS"/>
        </w:rPr>
      </w:pPr>
      <w:r w:rsidRPr="00CD0DE0">
        <w:rPr>
          <w:color w:val="000000"/>
          <w:lang w:val="sr-Cyrl-RS"/>
        </w:rPr>
        <w:t>VII. ОСТАЛИ РЕЖИМИ И МЕРЕ</w:t>
      </w:r>
    </w:p>
    <w:p w:rsidR="00AF209A" w:rsidRPr="00CD0DE0" w:rsidRDefault="00CD0DE0">
      <w:pPr>
        <w:spacing w:after="150"/>
        <w:jc w:val="center"/>
        <w:rPr>
          <w:lang w:val="sr-Cyrl-RS"/>
        </w:rPr>
      </w:pPr>
      <w:r w:rsidRPr="00CD0DE0">
        <w:rPr>
          <w:color w:val="000000"/>
          <w:lang w:val="sr-Cyrl-RS"/>
        </w:rPr>
        <w:t> </w:t>
      </w:r>
    </w:p>
    <w:p w:rsidR="00AF209A" w:rsidRPr="00CD0DE0" w:rsidRDefault="00CD0DE0">
      <w:pPr>
        <w:spacing w:after="150"/>
        <w:jc w:val="center"/>
        <w:rPr>
          <w:lang w:val="sr-Cyrl-RS"/>
        </w:rPr>
      </w:pPr>
      <w:r w:rsidRPr="00CD0DE0">
        <w:rPr>
          <w:b/>
          <w:color w:val="000000"/>
          <w:lang w:val="sr-Cyrl-RS"/>
        </w:rPr>
        <w:t>Наплата, односно плаћање у роби, односно услугама</w:t>
      </w:r>
    </w:p>
    <w:p w:rsidR="00AF209A" w:rsidRPr="00CD0DE0" w:rsidRDefault="00CD0DE0">
      <w:pPr>
        <w:spacing w:after="150"/>
        <w:jc w:val="center"/>
        <w:rPr>
          <w:lang w:val="sr-Cyrl-RS"/>
        </w:rPr>
      </w:pPr>
      <w:r w:rsidRPr="00CD0DE0">
        <w:rPr>
          <w:color w:val="000000"/>
          <w:lang w:val="sr-Cyrl-RS"/>
        </w:rPr>
        <w:t> </w:t>
      </w:r>
    </w:p>
    <w:p w:rsidR="00AF209A" w:rsidRPr="00CD0DE0" w:rsidRDefault="00CD0DE0">
      <w:pPr>
        <w:spacing w:after="150"/>
        <w:jc w:val="center"/>
        <w:rPr>
          <w:lang w:val="sr-Cyrl-RS"/>
        </w:rPr>
      </w:pPr>
      <w:r w:rsidRPr="00CD0DE0">
        <w:rPr>
          <w:color w:val="000000"/>
          <w:lang w:val="sr-Cyrl-RS"/>
        </w:rPr>
        <w:t>Члан 37.</w:t>
      </w:r>
    </w:p>
    <w:p w:rsidR="00AF209A" w:rsidRPr="00CD0DE0" w:rsidRDefault="00CD0DE0">
      <w:pPr>
        <w:spacing w:after="150"/>
        <w:rPr>
          <w:lang w:val="sr-Cyrl-RS"/>
        </w:rPr>
      </w:pPr>
      <w:r w:rsidRPr="00CD0DE0">
        <w:rPr>
          <w:color w:val="000000"/>
          <w:lang w:val="sr-Cyrl-RS"/>
        </w:rPr>
        <w:t>Домаће лице може робу коју извози, односно увози,</w:t>
      </w:r>
      <w:r w:rsidRPr="00CD0DE0">
        <w:rPr>
          <w:color w:val="000000"/>
          <w:lang w:val="sr-Cyrl-RS"/>
        </w:rPr>
        <w:t xml:space="preserve"> као и услуге у спољнотрговинском промету да наплати, односно плати у роби, односно услугама, а нарочито ако се ради о набавци опреме, репроматеријала и сировина намењених производњи робе и пружању услуга и ако се ради о услугама које се пружају у поступку</w:t>
      </w:r>
      <w:r w:rsidRPr="00CD0DE0">
        <w:rPr>
          <w:color w:val="000000"/>
          <w:lang w:val="sr-Cyrl-RS"/>
        </w:rPr>
        <w:t xml:space="preserve"> активног или пасивног оплемењивања, у складу са царинским прописима, а наплата или плаћање се врши у роби која је предмет оплемењивања, односно у оплемењеној роби.</w:t>
      </w:r>
    </w:p>
    <w:p w:rsidR="00AF209A" w:rsidRPr="00CD0DE0" w:rsidRDefault="00CD0DE0">
      <w:pPr>
        <w:spacing w:after="150"/>
        <w:rPr>
          <w:lang w:val="sr-Cyrl-RS"/>
        </w:rPr>
      </w:pPr>
      <w:r w:rsidRPr="00CD0DE0">
        <w:rPr>
          <w:color w:val="000000"/>
          <w:lang w:val="sr-Cyrl-RS"/>
        </w:rPr>
        <w:t xml:space="preserve">Влада </w:t>
      </w:r>
      <w:r w:rsidRPr="00CD0DE0">
        <w:rPr>
          <w:b/>
          <w:color w:val="000000"/>
          <w:lang w:val="sr-Cyrl-RS"/>
        </w:rPr>
        <w:t>може да пропише*</w:t>
      </w:r>
      <w:r w:rsidRPr="00CD0DE0">
        <w:rPr>
          <w:color w:val="000000"/>
          <w:lang w:val="sr-Cyrl-RS"/>
        </w:rPr>
        <w:t xml:space="preserve"> ближе услове за плаћање и наплату у роби, односно услугама.</w:t>
      </w:r>
    </w:p>
    <w:p w:rsidR="00AF209A" w:rsidRPr="00CD0DE0" w:rsidRDefault="00CD0DE0">
      <w:pPr>
        <w:spacing w:after="150"/>
        <w:rPr>
          <w:lang w:val="sr-Cyrl-RS"/>
        </w:rPr>
      </w:pPr>
      <w:r w:rsidRPr="00CD0DE0">
        <w:rPr>
          <w:color w:val="000000"/>
          <w:lang w:val="sr-Cyrl-RS"/>
        </w:rPr>
        <w:t> </w:t>
      </w:r>
    </w:p>
    <w:p w:rsidR="00AF209A" w:rsidRPr="00CD0DE0" w:rsidRDefault="00CD0DE0">
      <w:pPr>
        <w:spacing w:after="150"/>
        <w:rPr>
          <w:lang w:val="sr-Cyrl-RS"/>
        </w:rPr>
      </w:pPr>
      <w:r w:rsidRPr="00CD0DE0">
        <w:rPr>
          <w:color w:val="000000"/>
          <w:lang w:val="sr-Cyrl-RS"/>
        </w:rPr>
        <w:t>*Служб</w:t>
      </w:r>
      <w:r w:rsidRPr="00CD0DE0">
        <w:rPr>
          <w:color w:val="000000"/>
          <w:lang w:val="sr-Cyrl-RS"/>
        </w:rPr>
        <w:t>ени гласник РС, 88/2011</w:t>
      </w:r>
    </w:p>
    <w:p w:rsidR="00AF209A" w:rsidRPr="00CD0DE0" w:rsidRDefault="00CD0DE0">
      <w:pPr>
        <w:spacing w:after="150"/>
        <w:rPr>
          <w:lang w:val="sr-Cyrl-RS"/>
        </w:rPr>
      </w:pPr>
      <w:r w:rsidRPr="00CD0DE0">
        <w:rPr>
          <w:color w:val="000000"/>
          <w:lang w:val="sr-Cyrl-RS"/>
        </w:rPr>
        <w:t> </w:t>
      </w:r>
    </w:p>
    <w:p w:rsidR="00AF209A" w:rsidRPr="00CD0DE0" w:rsidRDefault="00CD0DE0">
      <w:pPr>
        <w:spacing w:after="150"/>
        <w:jc w:val="center"/>
        <w:rPr>
          <w:lang w:val="sr-Cyrl-RS"/>
        </w:rPr>
      </w:pPr>
      <w:r w:rsidRPr="00CD0DE0">
        <w:rPr>
          <w:b/>
          <w:color w:val="000000"/>
          <w:lang w:val="sr-Cyrl-RS"/>
        </w:rPr>
        <w:t> </w:t>
      </w:r>
      <w:r w:rsidRPr="00CD0DE0">
        <w:rPr>
          <w:color w:val="000000"/>
          <w:lang w:val="sr-Cyrl-RS"/>
        </w:rPr>
        <w:t xml:space="preserve"> </w:t>
      </w:r>
    </w:p>
    <w:p w:rsidR="00AF209A" w:rsidRPr="00CD0DE0" w:rsidRDefault="00CD0DE0">
      <w:pPr>
        <w:spacing w:after="150"/>
        <w:jc w:val="center"/>
        <w:rPr>
          <w:lang w:val="sr-Cyrl-RS"/>
        </w:rPr>
      </w:pPr>
      <w:r w:rsidRPr="00CD0DE0">
        <w:rPr>
          <w:b/>
          <w:color w:val="000000"/>
          <w:lang w:val="sr-Cyrl-RS"/>
        </w:rPr>
        <w:t>Извоз и увоз без наплате, односно плаћања</w:t>
      </w:r>
    </w:p>
    <w:p w:rsidR="00AF209A" w:rsidRPr="00CD0DE0" w:rsidRDefault="00CD0DE0">
      <w:pPr>
        <w:spacing w:after="150"/>
        <w:jc w:val="center"/>
        <w:rPr>
          <w:lang w:val="sr-Cyrl-RS"/>
        </w:rPr>
      </w:pPr>
      <w:r w:rsidRPr="00CD0DE0">
        <w:rPr>
          <w:color w:val="000000"/>
          <w:lang w:val="sr-Cyrl-RS"/>
        </w:rPr>
        <w:t> </w:t>
      </w:r>
    </w:p>
    <w:p w:rsidR="00AF209A" w:rsidRPr="00CD0DE0" w:rsidRDefault="00CD0DE0">
      <w:pPr>
        <w:spacing w:after="150"/>
        <w:jc w:val="center"/>
        <w:rPr>
          <w:lang w:val="sr-Cyrl-RS"/>
        </w:rPr>
      </w:pPr>
      <w:r w:rsidRPr="00CD0DE0">
        <w:rPr>
          <w:color w:val="000000"/>
          <w:lang w:val="sr-Cyrl-RS"/>
        </w:rPr>
        <w:t>Члан 38.</w:t>
      </w:r>
    </w:p>
    <w:p w:rsidR="00AF209A" w:rsidRPr="00CD0DE0" w:rsidRDefault="00CD0DE0">
      <w:pPr>
        <w:spacing w:after="150"/>
        <w:rPr>
          <w:lang w:val="sr-Cyrl-RS"/>
        </w:rPr>
      </w:pPr>
      <w:r w:rsidRPr="00CD0DE0">
        <w:rPr>
          <w:color w:val="000000"/>
          <w:lang w:val="sr-Cyrl-RS"/>
        </w:rPr>
        <w:t>Извоз, односно увоз робе и услуга може да се врши без наплате, односно плаћања ради испуњења обавеза из уговора и у другим случајевима које пропише Влада.</w:t>
      </w:r>
    </w:p>
    <w:p w:rsidR="00AF209A" w:rsidRPr="00CD0DE0" w:rsidRDefault="00CD0DE0">
      <w:pPr>
        <w:spacing w:after="150"/>
        <w:rPr>
          <w:lang w:val="sr-Cyrl-RS"/>
        </w:rPr>
      </w:pPr>
      <w:r w:rsidRPr="00CD0DE0">
        <w:rPr>
          <w:color w:val="000000"/>
          <w:lang w:val="sr-Cyrl-RS"/>
        </w:rPr>
        <w:t> </w:t>
      </w:r>
    </w:p>
    <w:p w:rsidR="00AF209A" w:rsidRPr="00CD0DE0" w:rsidRDefault="00CD0DE0">
      <w:pPr>
        <w:spacing w:after="150"/>
        <w:jc w:val="center"/>
        <w:rPr>
          <w:lang w:val="sr-Cyrl-RS"/>
        </w:rPr>
      </w:pPr>
      <w:r w:rsidRPr="00CD0DE0">
        <w:rPr>
          <w:b/>
          <w:color w:val="000000"/>
          <w:lang w:val="sr-Cyrl-RS"/>
        </w:rPr>
        <w:t>Изузеци у вези са</w:t>
      </w:r>
      <w:r w:rsidRPr="00CD0DE0">
        <w:rPr>
          <w:b/>
          <w:color w:val="000000"/>
          <w:lang w:val="sr-Cyrl-RS"/>
        </w:rPr>
        <w:t xml:space="preserve"> робом купљеном у другој држави или царинској територији</w:t>
      </w:r>
    </w:p>
    <w:p w:rsidR="00AF209A" w:rsidRPr="00CD0DE0" w:rsidRDefault="00CD0DE0">
      <w:pPr>
        <w:spacing w:after="150"/>
        <w:jc w:val="center"/>
        <w:rPr>
          <w:lang w:val="sr-Cyrl-RS"/>
        </w:rPr>
      </w:pPr>
      <w:r w:rsidRPr="00CD0DE0">
        <w:rPr>
          <w:color w:val="000000"/>
          <w:lang w:val="sr-Cyrl-RS"/>
        </w:rPr>
        <w:t> </w:t>
      </w:r>
    </w:p>
    <w:p w:rsidR="00AF209A" w:rsidRPr="00CD0DE0" w:rsidRDefault="00CD0DE0">
      <w:pPr>
        <w:spacing w:after="150"/>
        <w:jc w:val="center"/>
        <w:rPr>
          <w:lang w:val="sr-Cyrl-RS"/>
        </w:rPr>
      </w:pPr>
      <w:r w:rsidRPr="00CD0DE0">
        <w:rPr>
          <w:color w:val="000000"/>
          <w:lang w:val="sr-Cyrl-RS"/>
        </w:rPr>
        <w:t>Члан 39.</w:t>
      </w:r>
    </w:p>
    <w:p w:rsidR="00AF209A" w:rsidRPr="00CD0DE0" w:rsidRDefault="00CD0DE0">
      <w:pPr>
        <w:spacing w:after="150"/>
        <w:rPr>
          <w:lang w:val="sr-Cyrl-RS"/>
        </w:rPr>
      </w:pPr>
      <w:r w:rsidRPr="00CD0DE0">
        <w:rPr>
          <w:color w:val="000000"/>
          <w:lang w:val="sr-Cyrl-RS"/>
        </w:rPr>
        <w:t>Домаће лице робу купљену у другој држави или царинској територији не мора да:</w:t>
      </w:r>
    </w:p>
    <w:p w:rsidR="00AF209A" w:rsidRPr="00CD0DE0" w:rsidRDefault="00CD0DE0">
      <w:pPr>
        <w:spacing w:after="150"/>
        <w:rPr>
          <w:lang w:val="sr-Cyrl-RS"/>
        </w:rPr>
      </w:pPr>
      <w:r w:rsidRPr="00CD0DE0">
        <w:rPr>
          <w:color w:val="000000"/>
          <w:lang w:val="sr-Cyrl-RS"/>
        </w:rPr>
        <w:t xml:space="preserve">1) увезе ако се та роба, на основу уговора, непосредно испоручује у другу државу или царинску територију, или </w:t>
      </w:r>
    </w:p>
    <w:p w:rsidR="00AF209A" w:rsidRPr="00CD0DE0" w:rsidRDefault="00CD0DE0">
      <w:pPr>
        <w:spacing w:after="150"/>
        <w:rPr>
          <w:lang w:val="sr-Cyrl-RS"/>
        </w:rPr>
      </w:pPr>
      <w:r w:rsidRPr="00CD0DE0">
        <w:rPr>
          <w:color w:val="000000"/>
          <w:lang w:val="sr-Cyrl-RS"/>
        </w:rPr>
        <w:lastRenderedPageBreak/>
        <w:t>2) стави у слободан промет, ако се та роба након спроведеног одговарајућег царинског поступка отпрема са територије Републике Србије.</w:t>
      </w:r>
    </w:p>
    <w:p w:rsidR="00AF209A" w:rsidRPr="00CD0DE0" w:rsidRDefault="00CD0DE0">
      <w:pPr>
        <w:spacing w:after="150"/>
        <w:rPr>
          <w:lang w:val="sr-Cyrl-RS"/>
        </w:rPr>
      </w:pPr>
      <w:r w:rsidRPr="00CD0DE0">
        <w:rPr>
          <w:color w:val="000000"/>
          <w:lang w:val="sr-Cyrl-RS"/>
        </w:rPr>
        <w:t> </w:t>
      </w:r>
    </w:p>
    <w:p w:rsidR="00AF209A" w:rsidRPr="00CD0DE0" w:rsidRDefault="00CD0DE0">
      <w:pPr>
        <w:spacing w:after="150"/>
        <w:jc w:val="center"/>
        <w:rPr>
          <w:lang w:val="sr-Cyrl-RS"/>
        </w:rPr>
      </w:pPr>
      <w:r w:rsidRPr="00CD0DE0">
        <w:rPr>
          <w:b/>
          <w:color w:val="000000"/>
          <w:lang w:val="sr-Cyrl-RS"/>
        </w:rPr>
        <w:t>Праћење појединих спољнотрговинских послова</w:t>
      </w:r>
    </w:p>
    <w:p w:rsidR="00AF209A" w:rsidRPr="00CD0DE0" w:rsidRDefault="00CD0DE0">
      <w:pPr>
        <w:spacing w:after="150"/>
        <w:jc w:val="center"/>
        <w:rPr>
          <w:lang w:val="sr-Cyrl-RS"/>
        </w:rPr>
      </w:pPr>
      <w:r w:rsidRPr="00CD0DE0">
        <w:rPr>
          <w:color w:val="000000"/>
          <w:lang w:val="sr-Cyrl-RS"/>
        </w:rPr>
        <w:t> </w:t>
      </w:r>
    </w:p>
    <w:p w:rsidR="00AF209A" w:rsidRPr="00CD0DE0" w:rsidRDefault="00CD0DE0">
      <w:pPr>
        <w:spacing w:after="150"/>
        <w:jc w:val="center"/>
        <w:rPr>
          <w:lang w:val="sr-Cyrl-RS"/>
        </w:rPr>
      </w:pPr>
      <w:r w:rsidRPr="00CD0DE0">
        <w:rPr>
          <w:color w:val="000000"/>
          <w:lang w:val="sr-Cyrl-RS"/>
        </w:rPr>
        <w:t>Члан 40.</w:t>
      </w:r>
    </w:p>
    <w:p w:rsidR="00AF209A" w:rsidRPr="00CD0DE0" w:rsidRDefault="00CD0DE0">
      <w:pPr>
        <w:spacing w:after="150"/>
        <w:rPr>
          <w:lang w:val="sr-Cyrl-RS"/>
        </w:rPr>
      </w:pPr>
      <w:r w:rsidRPr="00CD0DE0">
        <w:rPr>
          <w:color w:val="000000"/>
          <w:lang w:val="sr-Cyrl-RS"/>
        </w:rPr>
        <w:t>Влада, у циљу унапређивања спољнотрговинског пословања и ефикасн</w:t>
      </w:r>
      <w:r w:rsidRPr="00CD0DE0">
        <w:rPr>
          <w:color w:val="000000"/>
          <w:lang w:val="sr-Cyrl-RS"/>
        </w:rPr>
        <w:t>ије примене овог закона и других прописа који утичу на спољнотрговинско пословање, може да пропише обавезу евиденције или извештавања о појединим спољнотрговинским пословима и садржај тих евиденција и извештаја.</w:t>
      </w:r>
    </w:p>
    <w:p w:rsidR="00AF209A" w:rsidRPr="00CD0DE0" w:rsidRDefault="00CD0DE0">
      <w:pPr>
        <w:spacing w:after="150"/>
        <w:rPr>
          <w:lang w:val="sr-Cyrl-RS"/>
        </w:rPr>
      </w:pPr>
      <w:r w:rsidRPr="00CD0DE0">
        <w:rPr>
          <w:color w:val="000000"/>
          <w:lang w:val="sr-Cyrl-RS"/>
        </w:rPr>
        <w:t xml:space="preserve">Примена одредбе става 1. овог члана не може </w:t>
      </w:r>
      <w:r w:rsidRPr="00CD0DE0">
        <w:rPr>
          <w:color w:val="000000"/>
          <w:lang w:val="sr-Cyrl-RS"/>
        </w:rPr>
        <w:t xml:space="preserve">да има за циљ или за последицу додатно ограничење слободе спољне трговине. </w:t>
      </w:r>
    </w:p>
    <w:p w:rsidR="00AF209A" w:rsidRPr="00CD0DE0" w:rsidRDefault="00CD0DE0">
      <w:pPr>
        <w:spacing w:after="150"/>
        <w:rPr>
          <w:lang w:val="sr-Cyrl-RS"/>
        </w:rPr>
      </w:pPr>
      <w:r w:rsidRPr="00CD0DE0">
        <w:rPr>
          <w:color w:val="000000"/>
          <w:lang w:val="sr-Cyrl-RS"/>
        </w:rPr>
        <w:t> </w:t>
      </w:r>
    </w:p>
    <w:p w:rsidR="00AF209A" w:rsidRPr="00CD0DE0" w:rsidRDefault="00CD0DE0">
      <w:pPr>
        <w:spacing w:after="150"/>
        <w:jc w:val="center"/>
        <w:rPr>
          <w:lang w:val="sr-Cyrl-RS"/>
        </w:rPr>
      </w:pPr>
      <w:r w:rsidRPr="00CD0DE0">
        <w:rPr>
          <w:i/>
          <w:color w:val="000000"/>
          <w:lang w:val="sr-Cyrl-RS"/>
        </w:rPr>
        <w:t>Брисан је наслов изнад члана 41. (види члан 18. Закона - 88/2011-50)</w:t>
      </w:r>
    </w:p>
    <w:p w:rsidR="00AF209A" w:rsidRPr="00CD0DE0" w:rsidRDefault="00CD0DE0">
      <w:pPr>
        <w:spacing w:after="150"/>
        <w:jc w:val="center"/>
        <w:rPr>
          <w:lang w:val="sr-Cyrl-RS"/>
        </w:rPr>
      </w:pPr>
      <w:r w:rsidRPr="00CD0DE0">
        <w:rPr>
          <w:color w:val="000000"/>
          <w:lang w:val="sr-Cyrl-RS"/>
        </w:rPr>
        <w:t> </w:t>
      </w:r>
    </w:p>
    <w:p w:rsidR="00AF209A" w:rsidRPr="00CD0DE0" w:rsidRDefault="00CD0DE0">
      <w:pPr>
        <w:spacing w:after="150"/>
        <w:jc w:val="center"/>
        <w:rPr>
          <w:lang w:val="sr-Cyrl-RS"/>
        </w:rPr>
      </w:pPr>
      <w:r w:rsidRPr="00CD0DE0">
        <w:rPr>
          <w:i/>
          <w:color w:val="000000"/>
          <w:lang w:val="sr-Cyrl-RS"/>
        </w:rPr>
        <w:t>Члан 41.</w:t>
      </w:r>
    </w:p>
    <w:p w:rsidR="00AF209A" w:rsidRPr="00CD0DE0" w:rsidRDefault="00CD0DE0">
      <w:pPr>
        <w:spacing w:after="150"/>
        <w:jc w:val="center"/>
        <w:rPr>
          <w:lang w:val="sr-Cyrl-RS"/>
        </w:rPr>
      </w:pPr>
      <w:r w:rsidRPr="00CD0DE0">
        <w:rPr>
          <w:i/>
          <w:color w:val="000000"/>
          <w:lang w:val="sr-Cyrl-RS"/>
        </w:rPr>
        <w:t>Брисан је  (види члан 18. Закона - 88/2011-50)</w:t>
      </w:r>
    </w:p>
    <w:p w:rsidR="00AF209A" w:rsidRPr="00CD0DE0" w:rsidRDefault="00CD0DE0">
      <w:pPr>
        <w:spacing w:after="150"/>
        <w:rPr>
          <w:lang w:val="sr-Cyrl-RS"/>
        </w:rPr>
      </w:pPr>
      <w:r w:rsidRPr="00CD0DE0">
        <w:rPr>
          <w:color w:val="000000"/>
          <w:lang w:val="sr-Cyrl-RS"/>
        </w:rPr>
        <w:t> </w:t>
      </w:r>
    </w:p>
    <w:p w:rsidR="00AF209A" w:rsidRPr="00CD0DE0" w:rsidRDefault="00CD0DE0">
      <w:pPr>
        <w:spacing w:after="150"/>
        <w:jc w:val="center"/>
        <w:rPr>
          <w:lang w:val="sr-Cyrl-RS"/>
        </w:rPr>
      </w:pPr>
      <w:r w:rsidRPr="00CD0DE0">
        <w:rPr>
          <w:i/>
          <w:color w:val="000000"/>
          <w:lang w:val="sr-Cyrl-RS"/>
        </w:rPr>
        <w:t>VIII. ПРОМОЦИЈА ИЗВОЗА И СТРАНИХ УЛАГАЊА</w:t>
      </w:r>
    </w:p>
    <w:p w:rsidR="00AF209A" w:rsidRPr="00CD0DE0" w:rsidRDefault="00CD0DE0">
      <w:pPr>
        <w:spacing w:after="150"/>
        <w:jc w:val="center"/>
        <w:rPr>
          <w:lang w:val="sr-Cyrl-RS"/>
        </w:rPr>
      </w:pPr>
      <w:r w:rsidRPr="00CD0DE0">
        <w:rPr>
          <w:i/>
          <w:color w:val="000000"/>
          <w:lang w:val="sr-Cyrl-RS"/>
        </w:rPr>
        <w:t>Престала</w:t>
      </w:r>
      <w:r w:rsidRPr="00CD0DE0">
        <w:rPr>
          <w:i/>
          <w:color w:val="000000"/>
          <w:lang w:val="sr-Cyrl-RS"/>
        </w:rPr>
        <w:t xml:space="preserve"> је да важи (види члан 46. Закона - 89/2015-3)</w:t>
      </w:r>
      <w:r w:rsidRPr="00CD0DE0">
        <w:rPr>
          <w:color w:val="000000"/>
          <w:lang w:val="sr-Cyrl-RS"/>
        </w:rPr>
        <w:t> </w:t>
      </w:r>
    </w:p>
    <w:p w:rsidR="00AF209A" w:rsidRPr="00CD0DE0" w:rsidRDefault="00CD0DE0">
      <w:pPr>
        <w:spacing w:after="150"/>
        <w:jc w:val="center"/>
        <w:rPr>
          <w:lang w:val="sr-Cyrl-RS"/>
        </w:rPr>
      </w:pPr>
      <w:r w:rsidRPr="00CD0DE0">
        <w:rPr>
          <w:color w:val="000000"/>
          <w:lang w:val="sr-Cyrl-RS"/>
        </w:rPr>
        <w:t> </w:t>
      </w:r>
    </w:p>
    <w:p w:rsidR="00AF209A" w:rsidRPr="00CD0DE0" w:rsidRDefault="00CD0DE0">
      <w:pPr>
        <w:spacing w:after="150"/>
        <w:jc w:val="center"/>
        <w:rPr>
          <w:lang w:val="sr-Cyrl-RS"/>
        </w:rPr>
      </w:pPr>
      <w:r w:rsidRPr="00CD0DE0">
        <w:rPr>
          <w:i/>
          <w:color w:val="000000"/>
          <w:lang w:val="sr-Cyrl-RS"/>
        </w:rPr>
        <w:t>Чл. 42-46.</w:t>
      </w:r>
    </w:p>
    <w:p w:rsidR="00AF209A" w:rsidRPr="00CD0DE0" w:rsidRDefault="00CD0DE0">
      <w:pPr>
        <w:spacing w:after="150"/>
        <w:jc w:val="center"/>
        <w:rPr>
          <w:lang w:val="sr-Cyrl-RS"/>
        </w:rPr>
      </w:pPr>
      <w:r w:rsidRPr="00CD0DE0">
        <w:rPr>
          <w:i/>
          <w:color w:val="000000"/>
          <w:lang w:val="sr-Cyrl-RS"/>
        </w:rPr>
        <w:t>Престали су да важе (види члан 46. Закона - 89/2015-3)</w:t>
      </w:r>
      <w:r w:rsidRPr="00CD0DE0">
        <w:rPr>
          <w:color w:val="000000"/>
          <w:lang w:val="sr-Cyrl-RS"/>
        </w:rPr>
        <w:t> </w:t>
      </w:r>
    </w:p>
    <w:p w:rsidR="00AF209A" w:rsidRPr="00CD0DE0" w:rsidRDefault="00CD0DE0">
      <w:pPr>
        <w:spacing w:after="150"/>
        <w:rPr>
          <w:lang w:val="sr-Cyrl-RS"/>
        </w:rPr>
      </w:pPr>
      <w:r w:rsidRPr="00CD0DE0">
        <w:rPr>
          <w:color w:val="000000"/>
          <w:lang w:val="sr-Cyrl-RS"/>
        </w:rPr>
        <w:t> </w:t>
      </w:r>
    </w:p>
    <w:p w:rsidR="00AF209A" w:rsidRPr="00CD0DE0" w:rsidRDefault="00CD0DE0">
      <w:pPr>
        <w:spacing w:after="150"/>
        <w:jc w:val="center"/>
        <w:rPr>
          <w:lang w:val="sr-Cyrl-RS"/>
        </w:rPr>
      </w:pPr>
      <w:r w:rsidRPr="00CD0DE0">
        <w:rPr>
          <w:color w:val="000000"/>
          <w:lang w:val="sr-Cyrl-RS"/>
        </w:rPr>
        <w:t>IX. КАЗНЕНЕ ОДРЕДБЕ</w:t>
      </w:r>
    </w:p>
    <w:p w:rsidR="00AF209A" w:rsidRPr="00CD0DE0" w:rsidRDefault="00CD0DE0">
      <w:pPr>
        <w:spacing w:after="150"/>
        <w:jc w:val="center"/>
        <w:rPr>
          <w:lang w:val="sr-Cyrl-RS"/>
        </w:rPr>
      </w:pPr>
      <w:r w:rsidRPr="00CD0DE0">
        <w:rPr>
          <w:color w:val="000000"/>
          <w:lang w:val="sr-Cyrl-RS"/>
        </w:rPr>
        <w:t> </w:t>
      </w:r>
    </w:p>
    <w:p w:rsidR="00AF209A" w:rsidRPr="00CD0DE0" w:rsidRDefault="00CD0DE0">
      <w:pPr>
        <w:spacing w:after="150"/>
        <w:jc w:val="center"/>
        <w:rPr>
          <w:lang w:val="sr-Cyrl-RS"/>
        </w:rPr>
      </w:pPr>
      <w:r w:rsidRPr="00CD0DE0">
        <w:rPr>
          <w:color w:val="000000"/>
          <w:lang w:val="sr-Cyrl-RS"/>
        </w:rPr>
        <w:t>Члан 47.</w:t>
      </w:r>
    </w:p>
    <w:p w:rsidR="00AF209A" w:rsidRPr="00CD0DE0" w:rsidRDefault="00CD0DE0">
      <w:pPr>
        <w:spacing w:after="150"/>
        <w:rPr>
          <w:lang w:val="sr-Cyrl-RS"/>
        </w:rPr>
      </w:pPr>
      <w:r w:rsidRPr="00CD0DE0">
        <w:rPr>
          <w:color w:val="000000"/>
          <w:lang w:val="sr-Cyrl-RS"/>
        </w:rPr>
        <w:t xml:space="preserve">Новчаном казном </w:t>
      </w:r>
      <w:r w:rsidRPr="00CD0DE0">
        <w:rPr>
          <w:b/>
          <w:color w:val="000000"/>
          <w:lang w:val="sr-Cyrl-RS"/>
        </w:rPr>
        <w:t>од 100.000 до 1.000.000 динара*</w:t>
      </w:r>
      <w:r w:rsidRPr="00CD0DE0">
        <w:rPr>
          <w:color w:val="000000"/>
          <w:lang w:val="sr-Cyrl-RS"/>
        </w:rPr>
        <w:t xml:space="preserve"> казниће се за прекршај правно лице које додељену квоту не </w:t>
      </w:r>
      <w:r w:rsidRPr="00CD0DE0">
        <w:rPr>
          <w:color w:val="000000"/>
          <w:lang w:val="sr-Cyrl-RS"/>
        </w:rPr>
        <w:t>користи у складу са условима из члана 20. став 6. овог закона.</w:t>
      </w:r>
    </w:p>
    <w:p w:rsidR="00AF209A" w:rsidRPr="00CD0DE0" w:rsidRDefault="00CD0DE0">
      <w:pPr>
        <w:spacing w:after="150"/>
        <w:rPr>
          <w:lang w:val="sr-Cyrl-RS"/>
        </w:rPr>
      </w:pPr>
      <w:r w:rsidRPr="00CD0DE0">
        <w:rPr>
          <w:color w:val="000000"/>
          <w:lang w:val="sr-Cyrl-RS"/>
        </w:rPr>
        <w:t xml:space="preserve">Новчаном казном </w:t>
      </w:r>
      <w:r w:rsidRPr="00CD0DE0">
        <w:rPr>
          <w:b/>
          <w:color w:val="000000"/>
          <w:lang w:val="sr-Cyrl-RS"/>
        </w:rPr>
        <w:t>од 10.000 до 100.000 динара*</w:t>
      </w:r>
      <w:r w:rsidRPr="00CD0DE0">
        <w:rPr>
          <w:color w:val="000000"/>
          <w:lang w:val="sr-Cyrl-RS"/>
        </w:rPr>
        <w:t xml:space="preserve"> казниће се за прекршај из става 1. овог члана </w:t>
      </w:r>
      <w:r w:rsidRPr="00CD0DE0">
        <w:rPr>
          <w:b/>
          <w:color w:val="000000"/>
          <w:lang w:val="sr-Cyrl-RS"/>
        </w:rPr>
        <w:t>предузетник, односно*</w:t>
      </w:r>
      <w:r w:rsidRPr="00CD0DE0">
        <w:rPr>
          <w:color w:val="000000"/>
          <w:lang w:val="sr-Cyrl-RS"/>
        </w:rPr>
        <w:t xml:space="preserve"> одговорно лице у правном лицу.</w:t>
      </w:r>
    </w:p>
    <w:p w:rsidR="00AF209A" w:rsidRPr="00CD0DE0" w:rsidRDefault="00CD0DE0">
      <w:pPr>
        <w:spacing w:after="150"/>
        <w:rPr>
          <w:lang w:val="sr-Cyrl-RS"/>
        </w:rPr>
      </w:pPr>
      <w:r w:rsidRPr="00CD0DE0">
        <w:rPr>
          <w:color w:val="000000"/>
          <w:lang w:val="sr-Cyrl-RS"/>
        </w:rPr>
        <w:t> </w:t>
      </w:r>
    </w:p>
    <w:p w:rsidR="00AF209A" w:rsidRPr="00CD0DE0" w:rsidRDefault="00CD0DE0">
      <w:pPr>
        <w:spacing w:after="150"/>
        <w:rPr>
          <w:lang w:val="sr-Cyrl-RS"/>
        </w:rPr>
      </w:pPr>
      <w:r w:rsidRPr="00CD0DE0">
        <w:rPr>
          <w:color w:val="000000"/>
          <w:lang w:val="sr-Cyrl-RS"/>
        </w:rPr>
        <w:lastRenderedPageBreak/>
        <w:t>*Службени гласник РС, 88/2011</w:t>
      </w:r>
    </w:p>
    <w:p w:rsidR="00AF209A" w:rsidRPr="00CD0DE0" w:rsidRDefault="00CD0DE0">
      <w:pPr>
        <w:spacing w:after="150"/>
        <w:rPr>
          <w:lang w:val="sr-Cyrl-RS"/>
        </w:rPr>
      </w:pPr>
      <w:r w:rsidRPr="00CD0DE0">
        <w:rPr>
          <w:color w:val="000000"/>
          <w:lang w:val="sr-Cyrl-RS"/>
        </w:rPr>
        <w:t> </w:t>
      </w:r>
    </w:p>
    <w:p w:rsidR="00AF209A" w:rsidRPr="00CD0DE0" w:rsidRDefault="00CD0DE0">
      <w:pPr>
        <w:spacing w:after="150"/>
        <w:jc w:val="center"/>
        <w:rPr>
          <w:lang w:val="sr-Cyrl-RS"/>
        </w:rPr>
      </w:pPr>
      <w:r w:rsidRPr="00CD0DE0">
        <w:rPr>
          <w:color w:val="000000"/>
          <w:lang w:val="sr-Cyrl-RS"/>
        </w:rPr>
        <w:t>Члан 48.</w:t>
      </w:r>
    </w:p>
    <w:p w:rsidR="00AF209A" w:rsidRPr="00CD0DE0" w:rsidRDefault="00CD0DE0">
      <w:pPr>
        <w:spacing w:after="150"/>
        <w:rPr>
          <w:lang w:val="sr-Cyrl-RS"/>
        </w:rPr>
      </w:pPr>
      <w:r w:rsidRPr="00CD0DE0">
        <w:rPr>
          <w:color w:val="000000"/>
          <w:lang w:val="sr-Cyrl-RS"/>
        </w:rPr>
        <w:t>Новчан</w:t>
      </w:r>
      <w:r w:rsidRPr="00CD0DE0">
        <w:rPr>
          <w:color w:val="000000"/>
          <w:lang w:val="sr-Cyrl-RS"/>
        </w:rPr>
        <w:t xml:space="preserve">ом казном </w:t>
      </w:r>
      <w:r w:rsidRPr="00CD0DE0">
        <w:rPr>
          <w:b/>
          <w:color w:val="000000"/>
          <w:lang w:val="sr-Cyrl-RS"/>
        </w:rPr>
        <w:t>од 100.000 до 1.000.000 динара*</w:t>
      </w:r>
      <w:r w:rsidRPr="00CD0DE0">
        <w:rPr>
          <w:color w:val="000000"/>
          <w:lang w:val="sr-Cyrl-RS"/>
        </w:rPr>
        <w:t xml:space="preserve"> динара казниће се за прекршај правно лице које крши прописане услове за коришћење дозволе  </w:t>
      </w:r>
      <w:r w:rsidRPr="00CD0DE0">
        <w:rPr>
          <w:b/>
          <w:color w:val="000000"/>
          <w:lang w:val="sr-Cyrl-RS"/>
        </w:rPr>
        <w:t>издате*</w:t>
      </w:r>
      <w:r w:rsidRPr="00CD0DE0">
        <w:rPr>
          <w:color w:val="000000"/>
          <w:lang w:val="sr-Cyrl-RS"/>
        </w:rPr>
        <w:t xml:space="preserve"> у складу са чланом 22. овог закона.</w:t>
      </w:r>
    </w:p>
    <w:p w:rsidR="00AF209A" w:rsidRPr="00CD0DE0" w:rsidRDefault="00CD0DE0">
      <w:pPr>
        <w:spacing w:after="150"/>
        <w:rPr>
          <w:lang w:val="sr-Cyrl-RS"/>
        </w:rPr>
      </w:pPr>
      <w:r w:rsidRPr="00CD0DE0">
        <w:rPr>
          <w:color w:val="000000"/>
          <w:lang w:val="sr-Cyrl-RS"/>
        </w:rPr>
        <w:t xml:space="preserve">Новчаном казном </w:t>
      </w:r>
      <w:r w:rsidRPr="00CD0DE0">
        <w:rPr>
          <w:b/>
          <w:color w:val="000000"/>
          <w:lang w:val="sr-Cyrl-RS"/>
        </w:rPr>
        <w:t>од 10.000 до 100.000 динара*</w:t>
      </w:r>
      <w:r w:rsidRPr="00CD0DE0">
        <w:rPr>
          <w:color w:val="000000"/>
          <w:lang w:val="sr-Cyrl-RS"/>
        </w:rPr>
        <w:t xml:space="preserve"> казниће се за прекршај из става 1.</w:t>
      </w:r>
      <w:r w:rsidRPr="00CD0DE0">
        <w:rPr>
          <w:color w:val="000000"/>
          <w:lang w:val="sr-Cyrl-RS"/>
        </w:rPr>
        <w:t xml:space="preserve"> овог члана </w:t>
      </w:r>
      <w:r w:rsidRPr="00CD0DE0">
        <w:rPr>
          <w:b/>
          <w:color w:val="000000"/>
          <w:lang w:val="sr-Cyrl-RS"/>
        </w:rPr>
        <w:t>предузетник, физичко лице, односно*</w:t>
      </w:r>
      <w:r w:rsidRPr="00CD0DE0">
        <w:rPr>
          <w:color w:val="000000"/>
          <w:lang w:val="sr-Cyrl-RS"/>
        </w:rPr>
        <w:t xml:space="preserve"> одговорно лице у правном лицу.</w:t>
      </w:r>
    </w:p>
    <w:p w:rsidR="00AF209A" w:rsidRPr="00CD0DE0" w:rsidRDefault="00CD0DE0">
      <w:pPr>
        <w:spacing w:after="150"/>
        <w:rPr>
          <w:lang w:val="sr-Cyrl-RS"/>
        </w:rPr>
      </w:pPr>
      <w:r w:rsidRPr="00CD0DE0">
        <w:rPr>
          <w:color w:val="000000"/>
          <w:lang w:val="sr-Cyrl-RS"/>
        </w:rPr>
        <w:t> </w:t>
      </w:r>
    </w:p>
    <w:p w:rsidR="00AF209A" w:rsidRPr="00CD0DE0" w:rsidRDefault="00CD0DE0">
      <w:pPr>
        <w:spacing w:after="150"/>
        <w:rPr>
          <w:lang w:val="sr-Cyrl-RS"/>
        </w:rPr>
      </w:pPr>
      <w:r w:rsidRPr="00CD0DE0">
        <w:rPr>
          <w:color w:val="000000"/>
          <w:lang w:val="sr-Cyrl-RS"/>
        </w:rPr>
        <w:t>*Службени гласник РС, 88/2011</w:t>
      </w:r>
    </w:p>
    <w:p w:rsidR="00AF209A" w:rsidRPr="00CD0DE0" w:rsidRDefault="00CD0DE0">
      <w:pPr>
        <w:spacing w:after="150"/>
        <w:rPr>
          <w:lang w:val="sr-Cyrl-RS"/>
        </w:rPr>
      </w:pPr>
      <w:r w:rsidRPr="00CD0DE0">
        <w:rPr>
          <w:color w:val="000000"/>
          <w:lang w:val="sr-Cyrl-RS"/>
        </w:rPr>
        <w:t> </w:t>
      </w:r>
    </w:p>
    <w:p w:rsidR="00AF209A" w:rsidRPr="00CD0DE0" w:rsidRDefault="00CD0DE0">
      <w:pPr>
        <w:spacing w:after="150"/>
        <w:jc w:val="center"/>
        <w:rPr>
          <w:lang w:val="sr-Cyrl-RS"/>
        </w:rPr>
      </w:pPr>
      <w:r w:rsidRPr="00CD0DE0">
        <w:rPr>
          <w:b/>
          <w:color w:val="000000"/>
          <w:lang w:val="sr-Cyrl-RS"/>
        </w:rPr>
        <w:t>Члан 48а*</w:t>
      </w:r>
    </w:p>
    <w:p w:rsidR="00AF209A" w:rsidRPr="00CD0DE0" w:rsidRDefault="00CD0DE0">
      <w:pPr>
        <w:spacing w:after="150"/>
        <w:rPr>
          <w:lang w:val="sr-Cyrl-RS"/>
        </w:rPr>
      </w:pPr>
      <w:r w:rsidRPr="00CD0DE0">
        <w:rPr>
          <w:b/>
          <w:color w:val="000000"/>
          <w:lang w:val="sr-Cyrl-RS"/>
        </w:rPr>
        <w:t>Новчаном казном од 100.000 до 1.000.000 динара казниће се за прекршај правно лице ако у захтеву, односно документацији из члана 23. о</w:t>
      </w:r>
      <w:r w:rsidRPr="00CD0DE0">
        <w:rPr>
          <w:b/>
          <w:color w:val="000000"/>
          <w:lang w:val="sr-Cyrl-RS"/>
        </w:rPr>
        <w:t>вог закона да нетачне податке.*</w:t>
      </w:r>
    </w:p>
    <w:p w:rsidR="00AF209A" w:rsidRPr="00CD0DE0" w:rsidRDefault="00CD0DE0">
      <w:pPr>
        <w:spacing w:after="150"/>
        <w:rPr>
          <w:lang w:val="sr-Cyrl-RS"/>
        </w:rPr>
      </w:pPr>
      <w:r w:rsidRPr="00CD0DE0">
        <w:rPr>
          <w:b/>
          <w:color w:val="000000"/>
          <w:lang w:val="sr-Cyrl-RS"/>
        </w:rPr>
        <w:t>Новчаном казном од 10.000 до 100.000 динара казниће се за прекршај из става 1. овог члана предузетник, физичко лице, односно одговорно лице у правном лицу.*</w:t>
      </w:r>
    </w:p>
    <w:p w:rsidR="00AF209A" w:rsidRPr="00CD0DE0" w:rsidRDefault="00CD0DE0">
      <w:pPr>
        <w:spacing w:after="150"/>
        <w:rPr>
          <w:lang w:val="sr-Cyrl-RS"/>
        </w:rPr>
      </w:pPr>
      <w:r w:rsidRPr="00CD0DE0">
        <w:rPr>
          <w:b/>
          <w:color w:val="000000"/>
          <w:lang w:val="sr-Cyrl-RS"/>
        </w:rPr>
        <w:t>Уколико је прекршај из става 1. овог члана учињен без намере обмањи</w:t>
      </w:r>
      <w:r w:rsidRPr="00CD0DE0">
        <w:rPr>
          <w:b/>
          <w:color w:val="000000"/>
          <w:lang w:val="sr-Cyrl-RS"/>
        </w:rPr>
        <w:t>вања или грубог немара, учиниоцу се може изрећи опомена.*</w:t>
      </w:r>
    </w:p>
    <w:p w:rsidR="00AF209A" w:rsidRPr="00CD0DE0" w:rsidRDefault="00CD0DE0">
      <w:pPr>
        <w:spacing w:after="150"/>
        <w:rPr>
          <w:lang w:val="sr-Cyrl-RS"/>
        </w:rPr>
      </w:pPr>
      <w:r w:rsidRPr="00CD0DE0">
        <w:rPr>
          <w:color w:val="000000"/>
          <w:lang w:val="sr-Cyrl-RS"/>
        </w:rPr>
        <w:t> </w:t>
      </w:r>
    </w:p>
    <w:p w:rsidR="00AF209A" w:rsidRPr="00CD0DE0" w:rsidRDefault="00CD0DE0">
      <w:pPr>
        <w:spacing w:after="150"/>
        <w:rPr>
          <w:lang w:val="sr-Cyrl-RS"/>
        </w:rPr>
      </w:pPr>
      <w:r w:rsidRPr="00CD0DE0">
        <w:rPr>
          <w:color w:val="000000"/>
          <w:lang w:val="sr-Cyrl-RS"/>
        </w:rPr>
        <w:t>*Службени гласник РС, 88/2011</w:t>
      </w:r>
    </w:p>
    <w:p w:rsidR="00AF209A" w:rsidRPr="00CD0DE0" w:rsidRDefault="00CD0DE0">
      <w:pPr>
        <w:spacing w:after="150"/>
        <w:rPr>
          <w:lang w:val="sr-Cyrl-RS"/>
        </w:rPr>
      </w:pPr>
      <w:r w:rsidRPr="00CD0DE0">
        <w:rPr>
          <w:color w:val="000000"/>
          <w:lang w:val="sr-Cyrl-RS"/>
        </w:rPr>
        <w:t> </w:t>
      </w:r>
    </w:p>
    <w:p w:rsidR="00AF209A" w:rsidRPr="00CD0DE0" w:rsidRDefault="00CD0DE0">
      <w:pPr>
        <w:spacing w:after="150"/>
        <w:jc w:val="center"/>
        <w:rPr>
          <w:lang w:val="sr-Cyrl-RS"/>
        </w:rPr>
      </w:pPr>
      <w:r w:rsidRPr="00CD0DE0">
        <w:rPr>
          <w:color w:val="000000"/>
          <w:lang w:val="sr-Cyrl-RS"/>
        </w:rPr>
        <w:t>Члан 49.</w:t>
      </w:r>
    </w:p>
    <w:p w:rsidR="00AF209A" w:rsidRPr="00CD0DE0" w:rsidRDefault="00CD0DE0">
      <w:pPr>
        <w:spacing w:after="150"/>
        <w:rPr>
          <w:lang w:val="sr-Cyrl-RS"/>
        </w:rPr>
      </w:pPr>
      <w:r w:rsidRPr="00CD0DE0">
        <w:rPr>
          <w:color w:val="000000"/>
          <w:lang w:val="sr-Cyrl-RS"/>
        </w:rPr>
        <w:t xml:space="preserve">Новчаном казном </w:t>
      </w:r>
      <w:r w:rsidRPr="00CD0DE0">
        <w:rPr>
          <w:b/>
          <w:color w:val="000000"/>
          <w:lang w:val="sr-Cyrl-RS"/>
        </w:rPr>
        <w:t>од 100.000 до 1.000.000 динара*</w:t>
      </w:r>
      <w:r w:rsidRPr="00CD0DE0">
        <w:rPr>
          <w:color w:val="000000"/>
          <w:lang w:val="sr-Cyrl-RS"/>
        </w:rPr>
        <w:t xml:space="preserve"> казниће се за прекршај правно лице које робу извози, односно увози, а услуге у спољнотрговинском послу </w:t>
      </w:r>
      <w:r w:rsidRPr="00CD0DE0">
        <w:rPr>
          <w:color w:val="000000"/>
          <w:lang w:val="sr-Cyrl-RS"/>
        </w:rPr>
        <w:t>плаћа, односно наплаћује у роби или услугама, а које не поступа у складу са условима прописаним актом донетим на основу члана 37. став 2. овог закона.</w:t>
      </w:r>
    </w:p>
    <w:p w:rsidR="00AF209A" w:rsidRPr="00CD0DE0" w:rsidRDefault="00CD0DE0">
      <w:pPr>
        <w:spacing w:after="150"/>
        <w:rPr>
          <w:lang w:val="sr-Cyrl-RS"/>
        </w:rPr>
      </w:pPr>
      <w:r w:rsidRPr="00CD0DE0">
        <w:rPr>
          <w:color w:val="000000"/>
          <w:lang w:val="sr-Cyrl-RS"/>
        </w:rPr>
        <w:t xml:space="preserve">Новчаном казном </w:t>
      </w:r>
      <w:r w:rsidRPr="00CD0DE0">
        <w:rPr>
          <w:b/>
          <w:color w:val="000000"/>
          <w:lang w:val="sr-Cyrl-RS"/>
        </w:rPr>
        <w:t>од 10.000 до 100.000 динара*</w:t>
      </w:r>
      <w:r w:rsidRPr="00CD0DE0">
        <w:rPr>
          <w:color w:val="000000"/>
          <w:lang w:val="sr-Cyrl-RS"/>
        </w:rPr>
        <w:t xml:space="preserve"> казниће се за прекршај из става 1. овог члана </w:t>
      </w:r>
      <w:r w:rsidRPr="00CD0DE0">
        <w:rPr>
          <w:b/>
          <w:color w:val="000000"/>
          <w:lang w:val="sr-Cyrl-RS"/>
        </w:rPr>
        <w:t>предузетник, о</w:t>
      </w:r>
      <w:r w:rsidRPr="00CD0DE0">
        <w:rPr>
          <w:b/>
          <w:color w:val="000000"/>
          <w:lang w:val="sr-Cyrl-RS"/>
        </w:rPr>
        <w:t>дносно*</w:t>
      </w:r>
      <w:r w:rsidRPr="00CD0DE0">
        <w:rPr>
          <w:color w:val="000000"/>
          <w:lang w:val="sr-Cyrl-RS"/>
        </w:rPr>
        <w:t xml:space="preserve"> одговорно лице у правном лицу.</w:t>
      </w:r>
    </w:p>
    <w:p w:rsidR="00AF209A" w:rsidRPr="00CD0DE0" w:rsidRDefault="00CD0DE0">
      <w:pPr>
        <w:spacing w:after="150"/>
        <w:rPr>
          <w:lang w:val="sr-Cyrl-RS"/>
        </w:rPr>
      </w:pPr>
      <w:r w:rsidRPr="00CD0DE0">
        <w:rPr>
          <w:color w:val="000000"/>
          <w:lang w:val="sr-Cyrl-RS"/>
        </w:rPr>
        <w:t> </w:t>
      </w:r>
    </w:p>
    <w:p w:rsidR="00AF209A" w:rsidRPr="00CD0DE0" w:rsidRDefault="00CD0DE0">
      <w:pPr>
        <w:spacing w:after="150"/>
        <w:rPr>
          <w:lang w:val="sr-Cyrl-RS"/>
        </w:rPr>
      </w:pPr>
      <w:r w:rsidRPr="00CD0DE0">
        <w:rPr>
          <w:color w:val="000000"/>
          <w:lang w:val="sr-Cyrl-RS"/>
        </w:rPr>
        <w:t>*Службени гласник РС, 88/2011</w:t>
      </w:r>
    </w:p>
    <w:p w:rsidR="00AF209A" w:rsidRPr="00CD0DE0" w:rsidRDefault="00CD0DE0">
      <w:pPr>
        <w:spacing w:after="150"/>
        <w:rPr>
          <w:lang w:val="sr-Cyrl-RS"/>
        </w:rPr>
      </w:pPr>
      <w:r w:rsidRPr="00CD0DE0">
        <w:rPr>
          <w:color w:val="000000"/>
          <w:lang w:val="sr-Cyrl-RS"/>
        </w:rPr>
        <w:t> </w:t>
      </w:r>
    </w:p>
    <w:p w:rsidR="00AF209A" w:rsidRPr="00CD0DE0" w:rsidRDefault="00CD0DE0">
      <w:pPr>
        <w:spacing w:after="150"/>
        <w:jc w:val="center"/>
        <w:rPr>
          <w:lang w:val="sr-Cyrl-RS"/>
        </w:rPr>
      </w:pPr>
      <w:r w:rsidRPr="00CD0DE0">
        <w:rPr>
          <w:color w:val="000000"/>
          <w:lang w:val="sr-Cyrl-RS"/>
        </w:rPr>
        <w:lastRenderedPageBreak/>
        <w:t>Члан 50.</w:t>
      </w:r>
    </w:p>
    <w:p w:rsidR="00AF209A" w:rsidRPr="00CD0DE0" w:rsidRDefault="00CD0DE0">
      <w:pPr>
        <w:spacing w:after="150"/>
        <w:rPr>
          <w:lang w:val="sr-Cyrl-RS"/>
        </w:rPr>
      </w:pPr>
      <w:r w:rsidRPr="00CD0DE0">
        <w:rPr>
          <w:color w:val="000000"/>
          <w:lang w:val="sr-Cyrl-RS"/>
        </w:rPr>
        <w:t xml:space="preserve">Новчаном казном </w:t>
      </w:r>
      <w:r w:rsidRPr="00CD0DE0">
        <w:rPr>
          <w:b/>
          <w:color w:val="000000"/>
          <w:lang w:val="sr-Cyrl-RS"/>
        </w:rPr>
        <w:t>од 100.000 до 1.000.000 динара*</w:t>
      </w:r>
      <w:r w:rsidRPr="00CD0DE0">
        <w:rPr>
          <w:color w:val="000000"/>
          <w:lang w:val="sr-Cyrl-RS"/>
        </w:rPr>
        <w:t xml:space="preserve"> казниће се за прекршај правно лице које не испуни обавезу евидентирања </w:t>
      </w:r>
      <w:r w:rsidRPr="00CD0DE0">
        <w:rPr>
          <w:b/>
          <w:color w:val="000000"/>
          <w:lang w:val="sr-Cyrl-RS"/>
        </w:rPr>
        <w:t>и извештавања*</w:t>
      </w:r>
      <w:r w:rsidRPr="00CD0DE0">
        <w:rPr>
          <w:color w:val="000000"/>
          <w:lang w:val="sr-Cyrl-RS"/>
        </w:rPr>
        <w:t xml:space="preserve"> о поједином послу спољне трговине </w:t>
      </w:r>
      <w:r w:rsidRPr="00CD0DE0">
        <w:rPr>
          <w:color w:val="000000"/>
          <w:lang w:val="sr-Cyrl-RS"/>
        </w:rPr>
        <w:t xml:space="preserve">прописану у складу са чланом 40. став 1. </w:t>
      </w:r>
      <w:r w:rsidRPr="00CD0DE0">
        <w:rPr>
          <w:b/>
          <w:color w:val="000000"/>
          <w:lang w:val="sr-Cyrl-RS"/>
        </w:rPr>
        <w:t>*</w:t>
      </w:r>
      <w:r w:rsidRPr="00CD0DE0">
        <w:rPr>
          <w:color w:val="000000"/>
          <w:lang w:val="sr-Cyrl-RS"/>
        </w:rPr>
        <w:t xml:space="preserve"> овог закона.</w:t>
      </w:r>
    </w:p>
    <w:p w:rsidR="00AF209A" w:rsidRPr="00CD0DE0" w:rsidRDefault="00CD0DE0">
      <w:pPr>
        <w:spacing w:after="150"/>
        <w:rPr>
          <w:lang w:val="sr-Cyrl-RS"/>
        </w:rPr>
      </w:pPr>
      <w:r w:rsidRPr="00CD0DE0">
        <w:rPr>
          <w:color w:val="000000"/>
          <w:lang w:val="sr-Cyrl-RS"/>
        </w:rPr>
        <w:t xml:space="preserve">Новчаном казном </w:t>
      </w:r>
      <w:r w:rsidRPr="00CD0DE0">
        <w:rPr>
          <w:b/>
          <w:color w:val="000000"/>
          <w:lang w:val="sr-Cyrl-RS"/>
        </w:rPr>
        <w:t>од 10.000 до 100.000 динара*</w:t>
      </w:r>
      <w:r w:rsidRPr="00CD0DE0">
        <w:rPr>
          <w:color w:val="000000"/>
          <w:lang w:val="sr-Cyrl-RS"/>
        </w:rPr>
        <w:t xml:space="preserve"> казниће се за прекршај из става 1. овог члана </w:t>
      </w:r>
      <w:r w:rsidRPr="00CD0DE0">
        <w:rPr>
          <w:b/>
          <w:color w:val="000000"/>
          <w:lang w:val="sr-Cyrl-RS"/>
        </w:rPr>
        <w:t>предузетник, односно*</w:t>
      </w:r>
      <w:r w:rsidRPr="00CD0DE0">
        <w:rPr>
          <w:color w:val="000000"/>
          <w:lang w:val="sr-Cyrl-RS"/>
        </w:rPr>
        <w:t xml:space="preserve"> одговорно лице у правном лицу.</w:t>
      </w:r>
    </w:p>
    <w:p w:rsidR="00AF209A" w:rsidRPr="00CD0DE0" w:rsidRDefault="00CD0DE0">
      <w:pPr>
        <w:spacing w:after="150"/>
        <w:rPr>
          <w:lang w:val="sr-Cyrl-RS"/>
        </w:rPr>
      </w:pPr>
      <w:r w:rsidRPr="00CD0DE0">
        <w:rPr>
          <w:color w:val="000000"/>
          <w:lang w:val="sr-Cyrl-RS"/>
        </w:rPr>
        <w:t> </w:t>
      </w:r>
    </w:p>
    <w:p w:rsidR="00AF209A" w:rsidRPr="00CD0DE0" w:rsidRDefault="00CD0DE0">
      <w:pPr>
        <w:spacing w:after="150"/>
        <w:rPr>
          <w:lang w:val="sr-Cyrl-RS"/>
        </w:rPr>
      </w:pPr>
      <w:r w:rsidRPr="00CD0DE0">
        <w:rPr>
          <w:color w:val="000000"/>
          <w:lang w:val="sr-Cyrl-RS"/>
        </w:rPr>
        <w:t>*Службени гласник РС, 88/2011</w:t>
      </w:r>
    </w:p>
    <w:p w:rsidR="00AF209A" w:rsidRPr="00CD0DE0" w:rsidRDefault="00CD0DE0">
      <w:pPr>
        <w:spacing w:after="150"/>
        <w:rPr>
          <w:lang w:val="sr-Cyrl-RS"/>
        </w:rPr>
      </w:pPr>
      <w:r w:rsidRPr="00CD0DE0">
        <w:rPr>
          <w:color w:val="000000"/>
          <w:lang w:val="sr-Cyrl-RS"/>
        </w:rPr>
        <w:t> </w:t>
      </w:r>
    </w:p>
    <w:p w:rsidR="00AF209A" w:rsidRPr="00CD0DE0" w:rsidRDefault="00CD0DE0">
      <w:pPr>
        <w:spacing w:after="150"/>
        <w:jc w:val="center"/>
        <w:rPr>
          <w:lang w:val="sr-Cyrl-RS"/>
        </w:rPr>
      </w:pPr>
      <w:r w:rsidRPr="00CD0DE0">
        <w:rPr>
          <w:color w:val="000000"/>
          <w:lang w:val="sr-Cyrl-RS"/>
        </w:rPr>
        <w:t>Члан 51.</w:t>
      </w:r>
    </w:p>
    <w:p w:rsidR="00AF209A" w:rsidRPr="00CD0DE0" w:rsidRDefault="00CD0DE0">
      <w:pPr>
        <w:spacing w:after="150"/>
        <w:rPr>
          <w:lang w:val="sr-Cyrl-RS"/>
        </w:rPr>
      </w:pPr>
      <w:r w:rsidRPr="00CD0DE0">
        <w:rPr>
          <w:color w:val="000000"/>
          <w:lang w:val="sr-Cyrl-RS"/>
        </w:rPr>
        <w:t>За одлучивање</w:t>
      </w:r>
      <w:r w:rsidRPr="00CD0DE0">
        <w:rPr>
          <w:color w:val="000000"/>
          <w:lang w:val="sr-Cyrl-RS"/>
        </w:rPr>
        <w:t xml:space="preserve"> у првом степену за прекршаје из чл. 47. до 50. надлежно је Министарство финансија – Девизни инспекторат.</w:t>
      </w:r>
    </w:p>
    <w:p w:rsidR="00AF209A" w:rsidRPr="00CD0DE0" w:rsidRDefault="00CD0DE0">
      <w:pPr>
        <w:spacing w:after="150"/>
        <w:rPr>
          <w:lang w:val="sr-Cyrl-RS"/>
        </w:rPr>
      </w:pPr>
      <w:r w:rsidRPr="00CD0DE0">
        <w:rPr>
          <w:color w:val="000000"/>
          <w:lang w:val="sr-Cyrl-RS"/>
        </w:rPr>
        <w:t> </w:t>
      </w:r>
    </w:p>
    <w:p w:rsidR="00AF209A" w:rsidRPr="00CD0DE0" w:rsidRDefault="00CD0DE0">
      <w:pPr>
        <w:spacing w:after="150"/>
        <w:jc w:val="center"/>
        <w:rPr>
          <w:lang w:val="sr-Cyrl-RS"/>
        </w:rPr>
      </w:pPr>
      <w:r w:rsidRPr="00CD0DE0">
        <w:rPr>
          <w:color w:val="000000"/>
          <w:lang w:val="sr-Cyrl-RS"/>
        </w:rPr>
        <w:t>X. ПРЕЛАЗНЕ И ЗАВРШНЕ ОДРЕДБЕ</w:t>
      </w:r>
    </w:p>
    <w:p w:rsidR="00AF209A" w:rsidRPr="00CD0DE0" w:rsidRDefault="00CD0DE0">
      <w:pPr>
        <w:spacing w:after="150"/>
        <w:jc w:val="center"/>
        <w:rPr>
          <w:lang w:val="sr-Cyrl-RS"/>
        </w:rPr>
      </w:pPr>
      <w:r w:rsidRPr="00CD0DE0">
        <w:rPr>
          <w:color w:val="000000"/>
          <w:lang w:val="sr-Cyrl-RS"/>
        </w:rPr>
        <w:t> </w:t>
      </w:r>
    </w:p>
    <w:p w:rsidR="00AF209A" w:rsidRPr="00CD0DE0" w:rsidRDefault="00CD0DE0">
      <w:pPr>
        <w:spacing w:after="150"/>
        <w:jc w:val="center"/>
        <w:rPr>
          <w:lang w:val="sr-Cyrl-RS"/>
        </w:rPr>
      </w:pPr>
      <w:r w:rsidRPr="00CD0DE0">
        <w:rPr>
          <w:b/>
          <w:color w:val="000000"/>
          <w:lang w:val="sr-Cyrl-RS"/>
        </w:rPr>
        <w:t>Прописи који престају да важе</w:t>
      </w:r>
    </w:p>
    <w:p w:rsidR="00AF209A" w:rsidRPr="00CD0DE0" w:rsidRDefault="00CD0DE0">
      <w:pPr>
        <w:spacing w:after="150"/>
        <w:jc w:val="center"/>
        <w:rPr>
          <w:lang w:val="sr-Cyrl-RS"/>
        </w:rPr>
      </w:pPr>
      <w:r w:rsidRPr="00CD0DE0">
        <w:rPr>
          <w:color w:val="000000"/>
          <w:lang w:val="sr-Cyrl-RS"/>
        </w:rPr>
        <w:t> </w:t>
      </w:r>
    </w:p>
    <w:p w:rsidR="00AF209A" w:rsidRPr="00CD0DE0" w:rsidRDefault="00CD0DE0">
      <w:pPr>
        <w:spacing w:after="150"/>
        <w:jc w:val="center"/>
        <w:rPr>
          <w:lang w:val="sr-Cyrl-RS"/>
        </w:rPr>
      </w:pPr>
      <w:r w:rsidRPr="00CD0DE0">
        <w:rPr>
          <w:color w:val="000000"/>
          <w:lang w:val="sr-Cyrl-RS"/>
        </w:rPr>
        <w:t>Члан 52.</w:t>
      </w:r>
    </w:p>
    <w:p w:rsidR="00AF209A" w:rsidRPr="00CD0DE0" w:rsidRDefault="00CD0DE0">
      <w:pPr>
        <w:spacing w:after="150"/>
        <w:rPr>
          <w:lang w:val="sr-Cyrl-RS"/>
        </w:rPr>
      </w:pPr>
      <w:r w:rsidRPr="00CD0DE0">
        <w:rPr>
          <w:color w:val="000000"/>
          <w:lang w:val="sr-Cyrl-RS"/>
        </w:rPr>
        <w:t>Даном ступања на снагу овог закона престаје да важи Закон о спољнотрговинск</w:t>
      </w:r>
      <w:r w:rsidRPr="00CD0DE0">
        <w:rPr>
          <w:color w:val="000000"/>
          <w:lang w:val="sr-Cyrl-RS"/>
        </w:rPr>
        <w:t>ом пословању („Службени гласник РС”, број 101/05).</w:t>
      </w:r>
    </w:p>
    <w:p w:rsidR="00AF209A" w:rsidRPr="00CD0DE0" w:rsidRDefault="00CD0DE0">
      <w:pPr>
        <w:spacing w:after="150"/>
        <w:rPr>
          <w:lang w:val="sr-Cyrl-RS"/>
        </w:rPr>
      </w:pPr>
      <w:r w:rsidRPr="00CD0DE0">
        <w:rPr>
          <w:color w:val="000000"/>
          <w:lang w:val="sr-Cyrl-RS"/>
        </w:rPr>
        <w:t>Даном уписа Агенције из члана 42. овог закона у судски регистар, престаје да важи одредба члана 30. тачка 8) и члана 38. Закона о министарствима („Службени гласник РС”, број 65/08).</w:t>
      </w:r>
    </w:p>
    <w:p w:rsidR="00AF209A" w:rsidRPr="00CD0DE0" w:rsidRDefault="00CD0DE0">
      <w:pPr>
        <w:spacing w:after="150"/>
        <w:rPr>
          <w:lang w:val="sr-Cyrl-RS"/>
        </w:rPr>
      </w:pPr>
      <w:r w:rsidRPr="00CD0DE0">
        <w:rPr>
          <w:color w:val="000000"/>
          <w:lang w:val="sr-Cyrl-RS"/>
        </w:rPr>
        <w:t xml:space="preserve">До доношења прописа за </w:t>
      </w:r>
      <w:r w:rsidRPr="00CD0DE0">
        <w:rPr>
          <w:color w:val="000000"/>
          <w:lang w:val="sr-Cyrl-RS"/>
        </w:rPr>
        <w:t>извршавање овог закона, примењиваће се прописи донети на основу Закона о спољнотрговинском пословању („Службени гласник РС”, број 101/05).</w:t>
      </w:r>
    </w:p>
    <w:p w:rsidR="00AF209A" w:rsidRPr="00CD0DE0" w:rsidRDefault="00CD0DE0">
      <w:pPr>
        <w:spacing w:after="150"/>
        <w:rPr>
          <w:lang w:val="sr-Cyrl-RS"/>
        </w:rPr>
      </w:pPr>
      <w:r w:rsidRPr="00CD0DE0">
        <w:rPr>
          <w:color w:val="000000"/>
          <w:lang w:val="sr-Cyrl-RS"/>
        </w:rPr>
        <w:t> </w:t>
      </w:r>
    </w:p>
    <w:p w:rsidR="00AF209A" w:rsidRPr="00CD0DE0" w:rsidRDefault="00CD0DE0">
      <w:pPr>
        <w:spacing w:after="150"/>
        <w:jc w:val="center"/>
        <w:rPr>
          <w:lang w:val="sr-Cyrl-RS"/>
        </w:rPr>
      </w:pPr>
      <w:r w:rsidRPr="00CD0DE0">
        <w:rPr>
          <w:b/>
          <w:color w:val="000000"/>
          <w:lang w:val="sr-Cyrl-RS"/>
        </w:rPr>
        <w:t>Ступање на снагу</w:t>
      </w:r>
    </w:p>
    <w:p w:rsidR="00AF209A" w:rsidRPr="00CD0DE0" w:rsidRDefault="00CD0DE0">
      <w:pPr>
        <w:spacing w:after="150"/>
        <w:jc w:val="center"/>
        <w:rPr>
          <w:lang w:val="sr-Cyrl-RS"/>
        </w:rPr>
      </w:pPr>
      <w:r w:rsidRPr="00CD0DE0">
        <w:rPr>
          <w:color w:val="000000"/>
          <w:lang w:val="sr-Cyrl-RS"/>
        </w:rPr>
        <w:t> </w:t>
      </w:r>
    </w:p>
    <w:p w:rsidR="00AF209A" w:rsidRPr="00CD0DE0" w:rsidRDefault="00CD0DE0">
      <w:pPr>
        <w:spacing w:after="150"/>
        <w:jc w:val="center"/>
        <w:rPr>
          <w:lang w:val="sr-Cyrl-RS"/>
        </w:rPr>
      </w:pPr>
      <w:r w:rsidRPr="00CD0DE0">
        <w:rPr>
          <w:color w:val="000000"/>
          <w:lang w:val="sr-Cyrl-RS"/>
        </w:rPr>
        <w:t>Члан 53.</w:t>
      </w:r>
    </w:p>
    <w:p w:rsidR="00AF209A" w:rsidRPr="00CD0DE0" w:rsidRDefault="00CD0DE0">
      <w:pPr>
        <w:spacing w:after="150"/>
        <w:rPr>
          <w:lang w:val="sr-Cyrl-RS"/>
        </w:rPr>
      </w:pPr>
      <w:r w:rsidRPr="00CD0DE0">
        <w:rPr>
          <w:color w:val="000000"/>
          <w:lang w:val="sr-Cyrl-RS"/>
        </w:rPr>
        <w:t>Овај закон ступа на снагу осмог дана од дана објављивања у „Службеном гласнику Републик</w:t>
      </w:r>
      <w:r w:rsidRPr="00CD0DE0">
        <w:rPr>
          <w:color w:val="000000"/>
          <w:lang w:val="sr-Cyrl-RS"/>
        </w:rPr>
        <w:t>е Србије”.</w:t>
      </w:r>
    </w:p>
    <w:p w:rsidR="00AF209A" w:rsidRPr="00CD0DE0" w:rsidRDefault="00CD0DE0">
      <w:pPr>
        <w:spacing w:after="150"/>
        <w:rPr>
          <w:lang w:val="sr-Cyrl-RS"/>
        </w:rPr>
      </w:pPr>
      <w:r w:rsidRPr="00CD0DE0">
        <w:rPr>
          <w:color w:val="000000"/>
          <w:lang w:val="sr-Cyrl-RS"/>
        </w:rPr>
        <w:t> </w:t>
      </w:r>
    </w:p>
    <w:p w:rsidR="00AF209A" w:rsidRPr="00CD0DE0" w:rsidRDefault="00CD0DE0">
      <w:pPr>
        <w:spacing w:after="150"/>
        <w:rPr>
          <w:lang w:val="sr-Cyrl-RS"/>
        </w:rPr>
      </w:pPr>
      <w:r w:rsidRPr="00CD0DE0">
        <w:rPr>
          <w:color w:val="000000"/>
          <w:lang w:val="sr-Cyrl-RS"/>
        </w:rPr>
        <w:t> </w:t>
      </w:r>
    </w:p>
    <w:p w:rsidR="00AF209A" w:rsidRPr="00CD0DE0" w:rsidRDefault="00CD0DE0">
      <w:pPr>
        <w:spacing w:after="150"/>
        <w:rPr>
          <w:lang w:val="sr-Cyrl-RS"/>
        </w:rPr>
      </w:pPr>
      <w:r w:rsidRPr="00CD0DE0">
        <w:rPr>
          <w:color w:val="000000"/>
          <w:lang w:val="sr-Cyrl-RS"/>
        </w:rPr>
        <w:lastRenderedPageBreak/>
        <w:t> </w:t>
      </w:r>
    </w:p>
    <w:p w:rsidR="00AF209A" w:rsidRPr="00CD0DE0" w:rsidRDefault="00CD0DE0">
      <w:pPr>
        <w:spacing w:after="150"/>
        <w:jc w:val="center"/>
        <w:rPr>
          <w:lang w:val="sr-Cyrl-RS"/>
        </w:rPr>
      </w:pPr>
      <w:r w:rsidRPr="00CD0DE0">
        <w:rPr>
          <w:b/>
          <w:color w:val="000000"/>
          <w:lang w:val="sr-Cyrl-RS"/>
        </w:rPr>
        <w:t>ОДРЕДБЕ КОЈЕ НИСУ УНЕТЕ У "ПРЕЧИШЋЕН ТЕКСТ" ЗАКОНА</w:t>
      </w:r>
    </w:p>
    <w:p w:rsidR="00AF209A" w:rsidRPr="00CD0DE0" w:rsidRDefault="00CD0DE0">
      <w:pPr>
        <w:spacing w:after="150"/>
        <w:jc w:val="center"/>
        <w:rPr>
          <w:lang w:val="sr-Cyrl-RS"/>
        </w:rPr>
      </w:pPr>
      <w:r w:rsidRPr="00CD0DE0">
        <w:rPr>
          <w:color w:val="000000"/>
          <w:lang w:val="sr-Cyrl-RS"/>
        </w:rPr>
        <w:t> </w:t>
      </w:r>
    </w:p>
    <w:p w:rsidR="00AF209A" w:rsidRPr="00CD0DE0" w:rsidRDefault="00CD0DE0">
      <w:pPr>
        <w:spacing w:after="150"/>
        <w:jc w:val="center"/>
        <w:rPr>
          <w:lang w:val="sr-Cyrl-RS"/>
        </w:rPr>
      </w:pPr>
      <w:r w:rsidRPr="00CD0DE0">
        <w:rPr>
          <w:color w:val="000000"/>
          <w:lang w:val="sr-Cyrl-RS"/>
        </w:rPr>
        <w:t> </w:t>
      </w:r>
    </w:p>
    <w:p w:rsidR="00AF209A" w:rsidRPr="00CD0DE0" w:rsidRDefault="00CD0DE0">
      <w:pPr>
        <w:spacing w:after="150"/>
        <w:jc w:val="center"/>
        <w:rPr>
          <w:lang w:val="sr-Cyrl-RS"/>
        </w:rPr>
      </w:pPr>
      <w:r w:rsidRPr="00CD0DE0">
        <w:rPr>
          <w:i/>
          <w:color w:val="000000"/>
          <w:lang w:val="sr-Cyrl-RS"/>
        </w:rPr>
        <w:t>Закон о изменама и допунама Закона о спољнотрговинском пословању: "Службени гласник РС", број 88/2011-50</w:t>
      </w:r>
    </w:p>
    <w:p w:rsidR="00AF209A" w:rsidRPr="00CD0DE0" w:rsidRDefault="00CD0DE0">
      <w:pPr>
        <w:spacing w:after="150"/>
        <w:rPr>
          <w:lang w:val="sr-Cyrl-RS"/>
        </w:rPr>
      </w:pPr>
      <w:r w:rsidRPr="00CD0DE0">
        <w:rPr>
          <w:color w:val="000000"/>
          <w:lang w:val="sr-Cyrl-RS"/>
        </w:rPr>
        <w:t> </w:t>
      </w:r>
    </w:p>
    <w:p w:rsidR="00AF209A" w:rsidRPr="00CD0DE0" w:rsidRDefault="00CD0DE0">
      <w:pPr>
        <w:spacing w:after="150"/>
        <w:jc w:val="center"/>
        <w:rPr>
          <w:lang w:val="sr-Cyrl-RS"/>
        </w:rPr>
      </w:pPr>
      <w:r w:rsidRPr="00CD0DE0">
        <w:rPr>
          <w:b/>
          <w:color w:val="000000"/>
          <w:lang w:val="sr-Cyrl-RS"/>
        </w:rPr>
        <w:t>Члан 24.</w:t>
      </w:r>
    </w:p>
    <w:p w:rsidR="00AF209A" w:rsidRPr="00CD0DE0" w:rsidRDefault="00CD0DE0">
      <w:pPr>
        <w:spacing w:after="150"/>
        <w:rPr>
          <w:lang w:val="sr-Cyrl-RS"/>
        </w:rPr>
      </w:pPr>
      <w:r w:rsidRPr="00CD0DE0">
        <w:rPr>
          <w:b/>
          <w:color w:val="000000"/>
          <w:lang w:val="sr-Cyrl-RS"/>
        </w:rPr>
        <w:t xml:space="preserve">Овај закон ступа на снагу осмог дана од дана објављивања у </w:t>
      </w:r>
      <w:r w:rsidRPr="00CD0DE0">
        <w:rPr>
          <w:b/>
          <w:color w:val="000000"/>
          <w:lang w:val="sr-Cyrl-RS"/>
        </w:rPr>
        <w:t>„Службеном гласнику Републике Србије”, а примењује се од 1. фебруара 2012. године.</w:t>
      </w:r>
    </w:p>
    <w:sectPr w:rsidR="00AF209A" w:rsidRPr="00CD0DE0" w:rsidSect="00CD0DE0">
      <w:pgSz w:w="11907" w:h="16839" w:code="9"/>
      <w:pgMar w:top="1134" w:right="1440" w:bottom="113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2"/>
  </w:compat>
  <w:rsids>
    <w:rsidRoot w:val="00AF209A"/>
    <w:rsid w:val="00AF209A"/>
    <w:rsid w:val="00CD0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0A876"/>
  <w15:docId w15:val="{8013F608-91B9-463D-A93B-275399F5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4294</Words>
  <Characters>24482</Characters>
  <Application>Microsoft Office Word</Application>
  <DocSecurity>0</DocSecurity>
  <Lines>204</Lines>
  <Paragraphs>57</Paragraphs>
  <ScaleCrop>false</ScaleCrop>
  <Company/>
  <LinksUpToDate>false</LinksUpToDate>
  <CharactersWithSpaces>28719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Maja Nakov</cp:lastModifiedBy>
  <cp:revision>2</cp:revision>
  <dcterms:created xsi:type="dcterms:W3CDTF">2023-06-16T07:36:00Z</dcterms:created>
  <dcterms:modified xsi:type="dcterms:W3CDTF">2023-06-16T07:37:00Z</dcterms:modified>
</cp:coreProperties>
</file>